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957c" w14:textId="9149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2021 года № 104-VІІ "Об утверждении бюджетов сельских округов Исатайского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30 июня 2022 года № 145-VII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"Об утверждении бюджетов сельских округов Исатайского района на 2022-2024 годы" от 30 декабря 2021 года № 104-VІІ (зарегистрировано в Реестре государственной регистрации нормативных правовых актов под № 162874)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Аккистауского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263 056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30 582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232 399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- 267 580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- 4 524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- 4 524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- 4 524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Жанбайского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129 099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6 858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- 500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121 741 тысяч тенге.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- 130 027 тысяч тенге.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- 928 тысяч тенге.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- 928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- 928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Камыскалинского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–154 279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7 556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- 300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146 423 тысяч тенге.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- 155 892 тысяч тенге.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- 1 613 тысяч тенге.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-1 613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- 1 613 тысяч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Утвердить бюджет Тущыкудукского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–165 107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11 473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153 634 тысяч тенге.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- 167 183 тысяч тенге.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- 2 076 тысяч тенге.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- 2 076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- 2 076 тысяч тенге.".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Нарынского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65 741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2 477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63 264 тысяч тенге.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- 66 391 тысяч тенге.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- 650 тысяч тенге.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- 650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- 650 тысяч тенге.".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Исатайского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90 599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2 195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88 339 тысяч тенге.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- 91 044 тысяч тенге.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- 445 тысяч тенге.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- 445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- 445 тысяч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Зинеденкого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–63 638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4 300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59 338 тысяч тенге.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- 63 940 тысяч тенге.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- 302 тысяч тенге.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- 302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- 302 тысяч тенге.".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Предусмотреть на 2022 год объемы трансфертов, передаваемых из районного бюджета в бюджеты сельских округов, в сумме 541 753 тысяч тенге, в том числе: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150 245 тысяч тенге;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70 819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101 056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100 334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51 077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32 786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35 436 тысяч тенге.".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(Н.Мусин) Исатайского районного маслихата по вопросам бюджета, финансов, экономики, развитию предпринимательства, аграриии и экологии.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года № 104-VII</w:t>
            </w:r>
          </w:p>
        </w:tc>
      </w:tr>
    </w:tbl>
    <w:bookmarkStart w:name="z15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2022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 145-VII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104-VII</w:t>
            </w:r>
          </w:p>
        </w:tc>
      </w:tr>
    </w:tbl>
    <w:bookmarkStart w:name="z15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2022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30 июня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145-VII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года № 104-VII</w:t>
            </w:r>
          </w:p>
        </w:tc>
      </w:tr>
    </w:tbl>
    <w:bookmarkStart w:name="z16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2022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года № 104-VII</w:t>
            </w:r>
          </w:p>
        </w:tc>
      </w:tr>
    </w:tbl>
    <w:bookmarkStart w:name="z16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2022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- 2 076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 145-VII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года № 104-VII</w:t>
            </w:r>
          </w:p>
        </w:tc>
      </w:tr>
    </w:tbl>
    <w:bookmarkStart w:name="z16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2022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 145-VII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года № 104-VII</w:t>
            </w:r>
          </w:p>
        </w:tc>
      </w:tr>
    </w:tbl>
    <w:bookmarkStart w:name="z16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2022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 145-VII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104-VII</w:t>
            </w:r>
          </w:p>
        </w:tc>
      </w:tr>
    </w:tbl>
    <w:bookmarkStart w:name="z17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2022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