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b6f93" w14:textId="0eb6f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бюджетов сельских округов Исатайского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15 декабря 2022 года № 181-VII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утверждении бюджета сельских округов на 2023-2025 годы,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Аккистауского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266 647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57 047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- 602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208 998 тысяч тенге.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274 243 тысяч тенге.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- 7 596 тысяч тенге.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- 7 596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7 596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Исатайского районного маслихата Атырауской области от 15.12.2023 № </w:t>
      </w:r>
      <w:r>
        <w:rPr>
          <w:rFonts w:ascii="Times New Roman"/>
          <w:b w:val="false"/>
          <w:i w:val="false"/>
          <w:color w:val="000000"/>
          <w:sz w:val="28"/>
        </w:rPr>
        <w:t>60-VIII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Жанбайского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186 934 тысяч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10 348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- 823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175 763 тысяч тенге.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188 262 тысяч тенге.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- 1 328 тысяч тенге.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- 1 328 тысяч тенге, в том числе: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1 328 тысяч тенге.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Исатайского районного маслихата Атырауской области от 15.12.2023 № </w:t>
      </w:r>
      <w:r>
        <w:rPr>
          <w:rFonts w:ascii="Times New Roman"/>
          <w:b w:val="false"/>
          <w:i w:val="false"/>
          <w:color w:val="000000"/>
          <w:sz w:val="28"/>
        </w:rPr>
        <w:t>60-VIII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Камыскалинского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204 022 тысяч тенге, в том числе: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12 426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- 404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191 192 тысяч тенге.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204 659 тысяч тенге.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- 637 тысяч тенге.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- 637 тысяч тенге, в том числе: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- 637 тысяч тенге.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Исатайского районного маслихата Атырауской области от 15.12.2023 № </w:t>
      </w:r>
      <w:r>
        <w:rPr>
          <w:rFonts w:ascii="Times New Roman"/>
          <w:b w:val="false"/>
          <w:i w:val="false"/>
          <w:color w:val="000000"/>
          <w:sz w:val="28"/>
        </w:rPr>
        <w:t>60-VIII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Тущыкудукского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218 383 тысяч тенге, в том числе: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22 922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- 130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195 331 тысяч тенге.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222 910 тысяч тенге.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- 4 527 тысяч тенге.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– 4 527 тысяч тенге, в том числе: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4 527 тысяч тенге.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Исатайского районного маслихата Атырауской области от 15.12.2023 № </w:t>
      </w:r>
      <w:r>
        <w:rPr>
          <w:rFonts w:ascii="Times New Roman"/>
          <w:b w:val="false"/>
          <w:i w:val="false"/>
          <w:color w:val="000000"/>
          <w:sz w:val="28"/>
        </w:rPr>
        <w:t>60-VIII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Нарынского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94 715 тысяч тенге, в том числе: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3 527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91 188 тысяч тенге.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96 000 тысяч тенге.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- 1 285 тысяч тенге.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– 1 285 тысяч тенге, в том числе: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1 285 тысяч тенге.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Исатайского районного маслихата Атырауской области от 15.12.2023 № </w:t>
      </w:r>
      <w:r>
        <w:rPr>
          <w:rFonts w:ascii="Times New Roman"/>
          <w:b w:val="false"/>
          <w:i w:val="false"/>
          <w:color w:val="000000"/>
          <w:sz w:val="28"/>
        </w:rPr>
        <w:t>60-VIII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Исатайского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146 706 тысяч тенге, в том числе: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3 149 тысяч тенге;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- 571 тысяч тенге;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142 986 тысяч тенге.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146 807 тысяч тенге.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тенге.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- 101 тысяч тенге.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- 101 тысяч тенге, в том числе: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- 101 тысяч тенге.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Исатайского районного маслихата Атырауской области от 15.12.2023 № </w:t>
      </w:r>
      <w:r>
        <w:rPr>
          <w:rFonts w:ascii="Times New Roman"/>
          <w:b w:val="false"/>
          <w:i w:val="false"/>
          <w:color w:val="000000"/>
          <w:sz w:val="28"/>
        </w:rPr>
        <w:t>60-VIII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Зинеденкого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93 871 тысяч тенге, в том числе: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3 302 тысяч тенге;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90 569 тысяч тенге.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94 223 тысяч тенге.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тенге.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- 352 тысяч тенге.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- 352 тысяч тенге, в том числе: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- 352 тысяч тенге.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Исатайского районного маслихата Атырауской области от 15.12.2023 № </w:t>
      </w:r>
      <w:r>
        <w:rPr>
          <w:rFonts w:ascii="Times New Roman"/>
          <w:b w:val="false"/>
          <w:i w:val="false"/>
          <w:color w:val="000000"/>
          <w:sz w:val="28"/>
        </w:rPr>
        <w:t>60-VIII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на 2023 год объемы субвенций, передаваемых из районного бюджета в бюджеты сельских округов, в сумме 375 285 тысяч тенге, в том числе: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Аккистауский сельский округ 58 060 тысяч тенге;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Жанбайский сельский округ 69 409 тысяч тенге;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Камыскалинский сельский округ 61 252 тысяч тенге;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Тущыкудукский сельский округ 68 037 тысяч тенге;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Исатайский сельский округ 50 333 тысяч тенге;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Зинеденский сельский округ 33 779 тысяч тенге;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Нарынский сельский округ 34 415 тысяч тенге.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на 2023 год объемы трансфертов, передаваемых из районного бюджета в бюджеты сельских округов, в сумме 750 091 тысяч тенге, в том числе: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Аккистауский сельский округ 169 876 тысяч тенге;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Исатайкий сельский округ 92 859 тысяч тенге;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Зинеденский сельский округ 56 135 тысяч тенге;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Нарынский сельский округ 55 963 тысяч тенге;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Жанбайский сельский округ 105 789 тысяч тенге;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Тущыкудукский сельский округ 135 209 тысяч тенге;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Камыскалинский сельский округ 134 260 тысяч тенге.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Исатайского районного маслихата Атырауской области от 15.12.2023 № </w:t>
      </w:r>
      <w:r>
        <w:rPr>
          <w:rFonts w:ascii="Times New Roman"/>
          <w:b w:val="false"/>
          <w:i w:val="false"/>
          <w:color w:val="000000"/>
          <w:sz w:val="28"/>
        </w:rPr>
        <w:t>60-VIII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решения возложить на постоянную комиссию (Н. Мусин) Исатайского районного маслихата по вопросам бюджета, финансов, экономики, развитию предпринимательства, аграриии и экологии.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2023 года.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181-VII</w:t>
            </w:r>
          </w:p>
        </w:tc>
      </w:tr>
    </w:tbl>
    <w:bookmarkStart w:name="z151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Аккистауского сельского округа на 2023 год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Исатайского районного маслихата Атырауской области от 15.12.2023 № </w:t>
      </w:r>
      <w:r>
        <w:rPr>
          <w:rFonts w:ascii="Times New Roman"/>
          <w:b w:val="false"/>
          <w:i w:val="false"/>
          <w:color w:val="ff0000"/>
          <w:sz w:val="28"/>
        </w:rPr>
        <w:t>60-VIII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181-VII</w:t>
            </w:r>
          </w:p>
        </w:tc>
      </w:tr>
    </w:tbl>
    <w:bookmarkStart w:name="z153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Аккистауского сельского округа на 2024 год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181-VII</w:t>
            </w:r>
          </w:p>
        </w:tc>
      </w:tr>
    </w:tbl>
    <w:bookmarkStart w:name="z155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Аккистауского сельского округа на 2025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181-VII</w:t>
            </w:r>
          </w:p>
        </w:tc>
      </w:tr>
    </w:tbl>
    <w:bookmarkStart w:name="z157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Жанбайского сельского округа на 2023 год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Исатайского районного маслихата Атырауской области от 15.12.2023 № </w:t>
      </w:r>
      <w:r>
        <w:rPr>
          <w:rFonts w:ascii="Times New Roman"/>
          <w:b w:val="false"/>
          <w:i w:val="false"/>
          <w:color w:val="ff0000"/>
          <w:sz w:val="28"/>
        </w:rPr>
        <w:t>60-VIII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0"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Суммма (тыс.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181-VII</w:t>
            </w:r>
          </w:p>
        </w:tc>
      </w:tr>
    </w:tbl>
    <w:bookmarkStart w:name="z159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Жанбайского сельского округа на 2024 год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181-VII</w:t>
            </w:r>
          </w:p>
        </w:tc>
      </w:tr>
    </w:tbl>
    <w:bookmarkStart w:name="z161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Жанбайского сельского округа на 2025 год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181-VII</w:t>
            </w:r>
          </w:p>
        </w:tc>
      </w:tr>
    </w:tbl>
    <w:bookmarkStart w:name="z163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Камыскалинскогосельского округа на 2023 год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Исатайского районного маслихата Атырауской области от 15.12.2023 № </w:t>
      </w:r>
      <w:r>
        <w:rPr>
          <w:rFonts w:ascii="Times New Roman"/>
          <w:b w:val="false"/>
          <w:i w:val="false"/>
          <w:color w:val="ff0000"/>
          <w:sz w:val="28"/>
        </w:rPr>
        <w:t>60-VIII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4"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181-VII</w:t>
            </w:r>
          </w:p>
        </w:tc>
      </w:tr>
    </w:tbl>
    <w:bookmarkStart w:name="z165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Камыскалинскогосельского округа на 2024 год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181-VII</w:t>
            </w:r>
          </w:p>
        </w:tc>
      </w:tr>
    </w:tbl>
    <w:bookmarkStart w:name="z167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Камыскалинскогосельского округа на 2025 год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181-VII</w:t>
            </w:r>
          </w:p>
        </w:tc>
      </w:tr>
    </w:tbl>
    <w:bookmarkStart w:name="z169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Тущыкудукского сельского округа на 2023 год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Исатайского районного маслихата Атырауской области от 15.12.2023 № </w:t>
      </w:r>
      <w:r>
        <w:rPr>
          <w:rFonts w:ascii="Times New Roman"/>
          <w:b w:val="false"/>
          <w:i w:val="false"/>
          <w:color w:val="ff0000"/>
          <w:sz w:val="28"/>
        </w:rPr>
        <w:t>60-VIII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8"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181-VII</w:t>
            </w:r>
          </w:p>
        </w:tc>
      </w:tr>
    </w:tbl>
    <w:bookmarkStart w:name="z171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Тущыкудукского сельского округа на 2024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181-VII</w:t>
            </w:r>
          </w:p>
        </w:tc>
      </w:tr>
    </w:tbl>
    <w:bookmarkStart w:name="z173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Тущыкудукского сельского округа на 2025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181-VII</w:t>
            </w:r>
          </w:p>
        </w:tc>
      </w:tr>
    </w:tbl>
    <w:bookmarkStart w:name="z175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Нарынского сельского округа на 2023 год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Исатайского районного маслихата Атырауской области от 15.12.2023 № </w:t>
      </w:r>
      <w:r>
        <w:rPr>
          <w:rFonts w:ascii="Times New Roman"/>
          <w:b w:val="false"/>
          <w:i w:val="false"/>
          <w:color w:val="ff0000"/>
          <w:sz w:val="28"/>
        </w:rPr>
        <w:t>60-VIII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2"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181-VII</w:t>
            </w:r>
          </w:p>
        </w:tc>
      </w:tr>
    </w:tbl>
    <w:bookmarkStart w:name="z177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Нарынского сельского округа на 2024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181-VII</w:t>
            </w:r>
          </w:p>
        </w:tc>
      </w:tr>
    </w:tbl>
    <w:bookmarkStart w:name="z179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Нарынского сельского округа на 2025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181-VII</w:t>
            </w:r>
          </w:p>
        </w:tc>
      </w:tr>
    </w:tbl>
    <w:bookmarkStart w:name="z181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Исатайского сельского округа на 2023 год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Исатайского районного маслихата Атырауской области от 15.12.2023 № </w:t>
      </w:r>
      <w:r>
        <w:rPr>
          <w:rFonts w:ascii="Times New Roman"/>
          <w:b w:val="false"/>
          <w:i w:val="false"/>
          <w:color w:val="ff0000"/>
          <w:sz w:val="28"/>
        </w:rPr>
        <w:t>60-VIII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6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181-VII</w:t>
            </w:r>
          </w:p>
        </w:tc>
      </w:tr>
    </w:tbl>
    <w:bookmarkStart w:name="z183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Исатайского сельского округа на 2024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181-VII</w:t>
            </w:r>
          </w:p>
        </w:tc>
      </w:tr>
    </w:tbl>
    <w:bookmarkStart w:name="z185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Исатайского сельского округа на 2025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181-VII</w:t>
            </w:r>
          </w:p>
        </w:tc>
      </w:tr>
    </w:tbl>
    <w:bookmarkStart w:name="z187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Зинеденского сельского округа на 2023 год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Исатайского районного маслихата Атырауской области от 15.12.2023 № </w:t>
      </w:r>
      <w:r>
        <w:rPr>
          <w:rFonts w:ascii="Times New Roman"/>
          <w:b w:val="false"/>
          <w:i w:val="false"/>
          <w:color w:val="ff0000"/>
          <w:sz w:val="28"/>
        </w:rPr>
        <w:t>60-VIII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0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Суммма (тыс.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181-VII</w:t>
            </w:r>
          </w:p>
        </w:tc>
      </w:tr>
    </w:tbl>
    <w:bookmarkStart w:name="z189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Зинеденского сельского округа на 2024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181-VII</w:t>
            </w:r>
          </w:p>
        </w:tc>
      </w:tr>
    </w:tbl>
    <w:bookmarkStart w:name="z191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Зинеденского сельского округа на 2025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