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e274" w14:textId="3e1e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"Кызылкогинский районный отдел строительства, архитектуры и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17 мая 2022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"Кызылкогинский районный отдел строительства, архитектуры и градостроительства".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"Кызылкогинский районный отдел строительства, архитектуры и градостроительства"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Кызылкогинского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"Кызылкогинский районный отдел строительства, архитектуры и градостроительства".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Кызылкогинского района от 21 ноября 2012 года №222 "О реорганизации путем присоединения не которых государственных учреждений, финансируемых из местного бюджета".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"17" май 2022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Государственное учреждение "Кызылкогинский районный отдел строительства, архитектуры и градостроительства"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 Государственного учреждение "Кызылкогинский районный отдел строительства, архитектуры и градостроительства". Краткое наименование Государственного учреждение: ГУ "Кызылкогинский районный отдел строительства, архитектуры и градостроительства" (Далее – Государственное учреждение). Является государственным органом Республики Казахстан, осуществляющим руководство в сфере строительной, архитектурной и градостроительной деятельности на территорий Кызылкогинского района.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государственное учреждения утверждаются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Атырауская область, Кызылкогинский район, село Миялы улица Абая, дом №4, индекс: 060500.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Государственное учреждения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Государственную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государственную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учреждения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государственного учреждения явлюятся предоставление услуг в области строительства и реконстуркции, а также обеспечение инфраструктуры по мере необходимости района строительству жилья, школ, больниц, обеспечения инфраструктурой потребностей района и социальных обьектов с государственными программами и формирование полноценной среды обитания и жизнидеятельности населения населенных пунктов.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Полномочий: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участвует состав рабочей комиссий, государственный комиссий при приемке законченных обьектов строительства в эксплуатацию, ведет регистрацию технических исполнительных документов обьектов капитальных строителсьтво и капитальных ремонтов, рекомендовать надлежащие рекомндаций и приложение по обьекта строительста, не соответствие от СНиПа и положение строительства обьектов имеет право отказаться от приемки обьектов в эксплуатацию;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и участвует в проверках поступивших предложений, жолоби заявлении от юридических и частных лиц.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района в государственных и негосударственных органах по вопросам, входящим в его компетенцию, и вести письменные сообщения;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обращаться с запросом в соответствующие государственные органы за дополнительной информацией, необходимой для оказания государственной услуги;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повышение квалификации работников, оказывающих государственные услуги.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потребность и обьемы работ по капитальному строительству, капитальному и текущему ремонту производственных обьектов на год и перспективу;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участие в проведении тендера по определению потенциального поставщика (подрядчика) по исполнению обьемов строительных и ремонтных работ в масштабе района;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выступает заказчиком по строительству новых обьектов а также по ремонту обьектов коммунальной собственности;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анализирует выполнение обьемов работ предостваленных из местного бюджта и спонсорской помощи. Проверяет оформление и обьемы по предоставленным актам №2 "Акт о приемке промежуточных строительных работ" и форма №3 "Акт о приемке окончательно завершившихся работ" и визирует их.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соблюдения норм архитектурно-градостроительной деятельности в градостроительном освоении и утвержденной в установленном порядке архитектурно-градостроительной документации и иной проектной документации;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доступности стандартов оказания государственных услуг.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в установленном законодательством порядке перевод государственных услуг, входящих в компетенцию государственного (местного) исполнительного органа, через Кызылкогинский районный отдел по обслуживанию населения филиала некоммерческого акционерного общества "Государственная корпорация" Правительство для граждан" по Атырауской области;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информированности потребителей государственных услуг о порядке оказания государственных услуг;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уполномоченным органом в сфере информатизации соответствующей информации в уполномоченный орган по контролю за качеством оказания государственных услуг для проведения оценки качества оказания государственных услуг;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соответствующей информации неправительственным структурам, проводящим общественный мониторинг в установленном законодательством порядке;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соблюдения законодательства об архитектурно-градостроительной деятельности, государственных нормативов и норм архитектурно-градостроительной документации, утвержденных в установленном порядке, при градостроительном освоении территории административного деления района;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надзора за реализацией проектов, соблюдением градостроительного порядка, территориальных правил застройки в соответствии с утвержденной градостроительной документацией;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предложений местным исполнительным органам по размещению объектов и комплексов, предоставлению земельных участков для градостроительных целей и изъятию их для государственных нужд в случаях, предусмотренных законодательными актами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жалоб и обращений потребителей государственных услуг.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оказывает 3 вида услуг через Кызылкогинского районного отдела "Центр обслуживания населения – филиал НАО государственная корпорация "Правительства для граждан" по Атырауской области: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исходных материалов при разработке проектов строительства и реконструкции (перепланировки и переоборудования);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эскиза (эскизного проекта);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справки по определению адреса обьектов недвижимости на территории Республики Казахстан.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направления своей работы, взаимодействуя с отделами аппарата акима района в реализации программ, разработанных акиматом района, области;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оказывает содействие и контроль в деятельности промышленных, строительных предприятием;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готовит и контролирует материалы для рассмотрения на заседании акимата, обеспечивает сбор и анализ информации, подготавливает проекты постановение и распоряжение акима района.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мониторинг законодательства на предмет выявления и/или исключения государственной услуги, изменения наименования государственной услуги, входящей в компетенцию государственного (местного) исполнительного органа;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государственной архитектурно-градостроительной политики в районе и реализация градостроительных программ, направленных на решение текущих и перспективных задач комплексного социально-экономического развития района, совершенствование среды обитания и улучшение архитектурного облика;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и согласование проектно-планировочной документации, проектов зданий и сооружений, подлежащих строительству в районе;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приемке в установленном порядке законченных объектов жилищно-гражданского строительства производственного и непроизводственного назначения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передача заказчику (застройщику) архитектурно-планировочных заданий для проектирования;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ведение и заполнение информационной системы "Адресный регистр" района.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учреждения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научреждение задач и осуществление им своих полномочий.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возглавяет руководитель отдела, назначаемый и освобождаемый акимом района;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руководитель государственного учреждения организует и руководит работой отдела и несет персональную ответственность за выполнение возложенных на отдел задач и осуществление им своих функций. Принимает на рботу по итогам конкурса работников отдела и освобождает их от работы;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обязанности и полномочии работников отдела;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порядке налагает дисциплинированные взыскания на работников отдела;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подписывает нормативную и служебную документацию отдела и издает приказы;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установливает внутренный распорядок в отделе;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настоящий орган выполняет другие обязанность не противоречившие положению градостроительства и строительной деятельности;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меры, направленные на противодействие коррупции а отделе и несет персональную ответственность за принятие антикоррупционных мер.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возглавляет руководитель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учреждения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относится к коммунальной собственности.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учреждения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государственного учреждения осуществляются в соответствии с законодательством Республики Казахстан.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строительства,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архитектуры и градостроительства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Нигметов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