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9ed7" w14:textId="b1d9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предринимательства Кызылкогинского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17 мая 2022 года № 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Кызылкогинсого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предринимательства Кызылкогинского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предринимательства Кызылкогинского района"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Кызылкогинского района;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необходимых мер вытекающих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"Отдел предринимательства Кызылкогинского района".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Отменить постановление акимата Кызылкогинского района от 29 декабря 2018 года №374 "Об утверждении положений не которых государственных учереждений, финансируемых из местного бюджета".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Кызылкогинского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Кызылкогинского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мая 2022 года № 79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"Кызылкогинский районный отдел предпринимательства"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Полная наименование государственного учреждения "Кызылкогинский районный отдел предпринимательства" (далее – Государственное Учреждение) сокращенное наименование государственного учреждения ГУ "Кызылкогинский районный отдел предпринимательства". Является государственным органом Республики Казахстан, осуществляющим руководство в сферах предпринимательства, сферы услуг и торговли.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не имеет ведомственных учереждений.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учреждения и другими актами, предусмотренными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учреждение утверждаются в соответствии с действующим законодательством.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учреждения: Республика Казахстан, Атырауская область, 060500, Кызылкогинский район, село Миялы, улица Тайпак Карабалин, здание 39.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 Государственное учреждение "Кызылкогинский районный отдел предпринимательства".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учреждения осуществляется из местного бюджета.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"Кызылкогинский районный отдел предпринимательства".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полномочии по формированию и реализации на территории района основных направлений развития предпринимательства, сферы услуг и торговли.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региональных программ социально-экономического развития района;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состояния и прогноз развития предпринимательства, сферы услуг и торговля района;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и поддержка развития малого и среднего бизнеса.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экономическому и социальному развитию предпринимательства, сферы услуг и торговли района;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в создании конкурентоспособных новых технологии при развитии отдела предпринимательства;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мониторинга и анализа состояния развития малого и среднего бизнеса района;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Общественным объединением района и Кызылкогинской районной палатой предпринимателей по поддержке малого и среднего предпринимательства района;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издания и распространения информационных сборников для товаропроизводителей, предпринимателей;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проведении семинаров, выставок конкурсов, форумов, бизнес встреч;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содействие в развитии народных промыслов и ремесел;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разработку региональных программ поддержки малого и среднего бизнеса;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приносит предложения по поддержке и развитию инфраструктуры малого предпринимательства посредством льготного предоставления субьектам малого предпринимательства зданий, сооружении, призводственных помещений и иного имущества, находящегося в коммунальной собственности;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реестра туристических маршрутов и троп в районе;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мониторинг цен на продукты питания для социально значимых товаров;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внутренний финансовый контроль по направлениям деятельности государственного органа с целью повышения качества производительности его работы;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работы по выполнению задач правового обслуживания, подготовка проекта нормативных актов, приказов, решений и других документов правового характера.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установленном порядке в разработке, рассмотрении и согласовании вопросов социально-экономического развития района, входящих компетенцию отдела;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методические материалы и рекомендации по вопросам, отнесенным к его компетенции, а также проводить инструктажы, семинары, совещания, форумы;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и получать в установленном порядке местных исполнительных органов и хозяйствующих субъектов статические и отчетные данные и другие материалы и сведения, необходимые отделу для осуществления своих функций;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информацию о деятельности отдела в средства массовой информации;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образовывать, при необходимости советы и экспертные группы.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государственном учреждением осуществляется первым руководителем, который несет персональную ответственность за выполнение возложенных на государственного учреждение задач и осуществление им своих функций.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назначается на должность и освобождается от должности акимом Кызылкогинского района.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отдела и обеспечивает исполнение возложенных на него задач;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Распределяет полномочия и обьязанности специалистов отдела;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на должность и освобождает от должности работников отдела, налагает дисциплинарные взыскание;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отдел во всех органах и организациях в соответствий с действующим законодательством;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на утверждение акиму района положение, структуру отдела;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штатное расписание отдела в пределах установленной численности работников и фонда оплаты труда;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компетенций издает внутренные приказы;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по другим вопросам, отнесенным к его компетенций;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Исполнение полномочий первого руководителя государственного учреждение в период его отсутствия осуществляется лицом, его замещающим в соответствий с действующим законодательством.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коррупций в отделе и несет персональную ответственность за принятие антикоррупционных мер.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Взаимоотношение между администрацией государственного учреждения с трудовым коллективом определяется в соответствии с Трудовым Кодексом Республики Казахстан и коллективным договором.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государственное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государственном учреждением относится коммунальной собственности.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государственное учреждения осуществляются в соответствии с законодательством Республики Казахстан.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