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2a86" w14:textId="3682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решения акима Тасшагильского сельского округа от 26 апреля 2022 года № 4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Тасшагильского сельского округа Кызылкогинского района Атырауской области от 7 июня 2022 года № 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Кызылкогинского района от 6 июня 2022 года № 11-10/174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Тасшагильского сельского округа от 26 апреля 2022 года № 4 "Об установлении ограничительных мероприятий" (опубликованного в эталонном контрольном банке нормативных правовых актов Республики Казахстан 28 апреля 2022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Изимова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