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9509" w14:textId="3539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Индерского района Атырауской области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28 июня 2022 года № 120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Индерского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Индерского района Атырауской области Республики Казахстан" в новой редакции.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Индерского района Атырауской области Республики Казахстан"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 - ресурсе акимата Индерского района;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Индерского района А. Мурзина.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Утегулов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от "28"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Индерского района Атырауской области Республики Казахстан"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"Государственное учреждение "Аппарат акима Индерского района Атырауской области Республики Казахстан" является государственным органом Республики Казахстан, (далее - Аппарат акима Индерского района) осуществляющим руководство в сфере местного государственного управления.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Индерского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Индерского района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Индерского района вступает в гражданско-правовые отношения от собственного имени.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Индерского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Индерского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"Аппарата акима Индерского района Атырауской области Республики Казахстан" и другими актами, предусмотренными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"Аппарат акима Индерского района Атырауской области Республики Казахстан" утверждаются в соответствии с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лица; "Аппарат акима Индерского района Атырауской области Республики Казахстан": 060200, Атырауская область, Индерский район, поселок Индербор, улица Кунаева, 12.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аппарата акима Индерского района.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аппарата акима Индерского района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акима Индерского района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 Индерского района.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Индерского района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"Аппарат акима Индерского района Атырауской области Республики Казахстан"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политики Президента Республики Казахстан по защите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реализация основных направлений государственной, социально-экономической политики и управление социальными, экономическими процессами в районе, обеспечение для этих целей согласованного функционирования всех органов местной исполнительной власти;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мер по укреплению законности и правопорядка, повышению уровня правосознания граждан и их гражданской активности в общественно-политической жизни страны;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иных задач, предусмотренных законодательством Республики Казахстан.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исполнительных органов финансируемых из районного бюджета, местных исполнительных органов района и территориальных подразделений центральных исполнительных органов, а также из других государственных органов необходимую информацию;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установленных пределах от предприятий, учреждений и организаций всех форм собственности необходимую информацию, документы, иные материалы, устные и письменные объяснения по вопросам, отнесенным к компетенции акима и акимата района;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требований делопроизводства и исполнения актов Президента и Правительства Республики Казахстан, решений и распоряжений акима области, постановлений акимата области, решений и распоряжений акима района, постановлений акимата района в соответствии с законодательством Республики Казахстан, в том числе по обеспечению режима секретности и секретному делопроизводству, использованию средств защиты в государственных органах, государственных предприятиях и учреждениях на организацию и проведение проверок;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акиму района предложения о назначении на должность и освобождении от должности руководителей исполнительных органов, финансируемых из районного бюджета, а также о привлечении их к дисциплинарной ответственности;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к подготовке и решению вопросов, отнесенных к компетенции акима и акимата района, работников местных исполнительных органов района, представителей коммунальных государственных предприятий и государственных учреждений, финансируемых из районного бюджета;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и возвращать корреспонденцию по вопросам, не требующим решений акима района, его заместителей, в соответствующие исполнительные органы финансируемые из районного бюджета и иные государственные органы;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об ответственности руководителей исполнительных органов, финансируемых из районного бюджета, за нарушение норм законодательства Республики Казахстан, неисполнение или ненадлежащее исполнение поручений акимата района, акима района и его заместителей;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реализовывать другие права, предусмотренные законодательством Республики Казахстан.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материально-техническое, документационное и иное обеспечение деятельности акима и акимата района;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исполнительных органов, финансируемых из районного бюджета;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с аппаратом акима области, районным маслихатом, правоохранительными органами, средствами массовой информации, общественными организациями и гражданами;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служебной, в том числе секретной, переписки с государственными и негосударственными органами, организациями по вопросам, отнесенным к ведению аппарата;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возложенных на него законодательством.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обеспечение исполнения Законов Республики Казахстан, актов Президента и Правительства Республики Казахстан, решений, распоряжений, поручений акима и постановлений акимата области, решений, распоряжений, поручений акима и постановлений акимата района;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сроками исполнения актов, постановлений акимата области, решений и распоряжении акима области, поручений акима области, его заместителей и руководителя аппарата акима области, постановлений акимата района, решений и распоряжении акима района, поручений акима района его заместителей и руководителя аппарата акима района, информирование по данным вопросам руководства;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деятельности государственных органов в процессе подготовки и исполнения актов акимата и акима района;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документационное обеспечение и обслуживание деятельности акима района и его заместителей, ведение делопроизводства;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соблюдения регламента работы аппарата акима района в пределах своей компетенции;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представление и защита интересов акима и аппарата акима района в судебных органах;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 ведение делопроизводства аппарата акима района, в том числе секретного, специальной связи, обработка корреспонденции, обеспечение в соответствии с требованиями нормативных правовых актов режима секретности;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рассмотрение писем, обращений физических и юридических лиц;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рассмотрение служебных документов;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приема граждан акимом района, его заместителями и руководителем аппарата;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подготовки ежеквартального перечня вопросов, составление повесток дня, подготовка материалов для рассмотрения на заседаниях акимата района по предложениям членов акимата района, руководителей исполнительных органов, финансируемых из районного бюджета;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подготовка для акима района и его заместителей материалов, характеризующих состояние и социально-экономическое развитие сельских округов и района в целом;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освещение деятельности акима и акимата в средствах массовой информации;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взаимодействия органов исполнительной власти всех уровней;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своевременное оформление решений, распоряжений акима района, постановлений акимата и протоколов заседаний акимата, их рассылка и хранение;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хранение, учет, систематизация и кодификация актов акимата и акима района;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взаимодействия акима района с правоохранительными и иными государственными органами в вопросах борьбы с преступностью и коррупцией, обеспечения правопорядка, законности и национальной безопасности, организации обороны Республики Казахстан и деятельности Вооруженных Сил;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координация деятельности и обеспечение взаимодействия правоохранительных и иных государственных органов по исполнению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актов и поручений Президента, Правительства и Премьер-Министра Республики Казахстан, постановлений акимата, решений и распоряжений акима области, постановлений акимата, решений и распоряжений акима района по вопросам борьбы с преступностью и коррупций, обеспечения правопорядка, законности и национальной безопасности, организации обороны Республики Казахстан и деятельности Вооруженных Сил;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деятельности межведомственной комиссии по борьбе с коррупцией при акимате района, межведомственной комиссии по профилактике правонарушений при акимате района, комиссии по противодействию терроризму по Индерскому району, районной комиссии по предупреждению и ликвидации чрезвычайных ситуаций, районной комиссии по делам несовершеннолетних и защите их прав, единой конкурсной комиссии района на занятие вакантной государственной должности корпуса "Б" при аппарате акима, обеспечение деятельности комиссии по аттестации административных государственных служащих аппарата акима района; комиссий по аттестации руководителей государственных органов, финансируемых из местного бюджета (административных государственных служащих);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правовой экспертизы проектов постановлений акимата, решений и распоряжений акима района, участие в разработке и экспертизе проектов нормативных правовых актов акима и акимата района;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законности деятельности исполнительных органов, финансируемых из областного бюджета и местных исполнительных органов, а также коммунальных государственных предприятий;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учет и анализ состояния и движения кадров, входящих в перечень должностей, назначаемых акимом района и согласовываемых с ним;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учебы и переподготовки этой категории кадров;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изучение, подготовка, внесение предложений по кадровому составу, входящему в перечень должностей, назначаемых акимом района и согласовываемых с ним и формирование из них резерва кадров, а также их учеба;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разъяснения и пропаганды проводимой Президентом, Правительством, Парламентом Республики Казахстан, местным исполнительными органами области а также местным исполнительными органами района государственной политики и осуществляемых практических мер по ее реализации;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изучение общественного мнения;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функции органа государственного управления по отношению к коммунальным государственным предприятиям;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иных функций законодательными актами Республики Казахстан.</w:t>
      </w:r>
    </w:p>
    <w:bookmarkEnd w:id="73"/>
    <w:bookmarkStart w:name="z8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"Аппарат акима Индерского района Атырауской области Республики Казахстан"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аппарата акима Индерского района осуществляется первым руководителем, который несет персональную ответственность за выполнение возложенных на аппарат акима Индерского района задач и осуществление им своих полномочий.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аппарата акима Индерского района назначается на должность и освобождается от должности в соответствии с законодательством Республики Казахстан.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первого руководителя аппарата акима Индерского района: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деятельность акима района, акимов Индерборского поселкового, аульных и сельских округов, местных исполнительных органов и районных отделов.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издает приказы по вопросам, относящимся к компетенции аппарата;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согласованию с курирующими заместителями акима района вносит акиму района предложения по оценке деятельности акимов всех уровней и совершенствованию их структуры;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акиму района предложения по структуре аппарата, штатному расписанию в пределах установленной Правительством Республики Казахстан штатной численности, надбавкам и доплатам к должностным окладам работников аппарата в пределах выделенного фонда оплаты труда, вопросам премирования;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служебную документацию в пределах компетенции аппарата;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устанавливает внутренний распорядок в аппарате;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личный прием граждан;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интересы аппарата на государственных органах, иных организациях;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запрашиваеть от акима поселка Индербор и акимов аульных (сельских) округов, руководителей территориальных подразделений центральных исполнительных органов, предприятий, организаций и учреждений, исполнительных органов, финансируемых из районного бюджета, необходимые материалы, отчеты о выполнении актов Президента, Правительства и Парламента Республики Казахстан, постановлений акимата, решений и распоряжений акима области, постановлений акимата, решений и распоряжений акима района;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ответственность по противодействию коррупции и по каждому факту совершения коррупционного правонарушения государственного служащего.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аппарата акима Индерского района в период его отсутсвия осуществляется лицом, его замещающим в соответсвии с действующим законодательством.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"Аппарат акима Индерского района Атырауской области Республики Казахстан"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Аппарат акима Индерского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Индерского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Имуществ, закрепленное за аппаратом акима Индерского района относится к коммунальной собственности.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Индерского района не вправе самостоятельно отчуждать или иным способом распоряжаться закрепленным за ним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"Аппарат акима Индерского района Атырауской области Республики Казахстан"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упразднения аппарата акима Индерского района осуществляются в соответствии с законодательством Республики Казахстан.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