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fa3c" w14:textId="0d0f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"Макатский районный отдел 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19 апреля 2022 года № 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"Макатский районный отдел строительства".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"Макатский районный отдел строительства"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Макатского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необходимых мер вытекающих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"Макатский районный отдел строительства".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Макатского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Макатского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апреля 2022 года № 77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"Макатский районный отдел строительства"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Макатский районный отдел строительства (далее-Учреждение) является государственным учреждением, финансируемый из районного бюджета, уполномоченный на выполнение функции государственного управления по вопросам капитального строительства в масштабе района.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не имеет ведомств.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вступает в гражданско-правовые отношения от собственного имени.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учреждения утверждаются в соответствии с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Учреждения: 060600, Республика Казахстан, Атырауская область, Макатский район, поселок Макат, улица Қ.Сәтбаев, 1.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Учреждения.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Учреждения осуществляется из местного бюджета.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Учреждению законодательными актами предоставлено право осуществлять приносящую доходы деятельность, то полученные доходы направляются в гоударственный бюджет, если иное не установлено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учреждения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Контроль за качественным проведением работ, объемами и потребностями работ по строительным работам, проводимым на территории района, финансируемых из бюджета.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 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технического контроля за производственными строительно-монтажными работами, обеспечение соблюдения строительных норм и правил и, при необходимости, выдача указаний и замечаний на ход строительства до прекращения работ;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контроль за проведением отвода земельных участков в соответствии с экологическими, санитарными, техническими условиями и нормативами инженерно – коммунальных объектов и подписание проектов решений акимов поселков на отвод земельных участков.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определение потребности и объемов работ по строительству, потребности в круглогодичном и перспективном строительстве, капитальном и текущем ремонте производственных и жилых объектов;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участие в тендерах по определению подрядчиков, имеющих возможность выполнения строительных и ремонтных работ на территории района;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проверка правильности и надежности проектно-сметной документации предприятий и учреждений, строительства и ремонта соответствующих зданий и сооружений на территории района;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участие в оформлении технической исполнительной документации на законченное строительство и ремонт объектов, а также в приемке объектов в эксплуатацию в рабочих и государственных комиссиях.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набор технических заданий по обеъктам строительства и ремонта, составляет договора с подрядчиками и контролирует их выполнение;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выступает заказчиком по строительству новых объектов, а также по ремонту;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анализирует выполнение объемов работ представленных из местного бюджета и спонсорской помощи. Проверяет оформление и объем по представленным актам №2 "Акт о приемке промежуточных строительных работ" и форма №3 "Акт о приемке окончательно завершившихся работ" и визирует их;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координирует свою работу с отделами аппарата акима района, самостоятельными отделами при взаимосвязанной деятельности по осуществлению от программ выработанных акимом района и области;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и участвует в порядках поступивших предложении, жалоб и заявлении от коллективов и частных лиц;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готовит материалы для рассмотрения на заседаниях акимата, обеспечивает сброс и анализ информации;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подготавливает проекты решении, распоряжении акима района и постановлении акимата района;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единую организацию и проведение процедур государственных закупок по акимату района.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учреждения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Учреждения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полномочий.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Учреждения назначается на должность и освождается от должности в соответствии с законодательством Республики Казахстан.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Учреждения: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обязанности и полномочия своих сотрудников;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Несет персональную ответственность за принятие антикоррупционных мер в учреждении;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функциональные обязанности и полномочия работников отдела;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назначает на должность и освобождает от должности работников учреждения в соответствии с законодательством;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законодательством Республики Казахстан порядке налагает дисциплинарные взыскания на сотрудников отдела и принимает меры по поощрению;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подписывает акты учреждения;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представляет интересы учреждения в государственных органах и иных организациях;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регламент и штатное расписание работы учреждения: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в пределах своей компетенции иные полномочия в соответствии с действующим законодательством.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Учреждение возглавляется руководителем Учреждения назначаемым на должность и освобождаемым от должности в соответствии с действующим законодательством.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Учреждения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Учреждением относится к коммунальной собственности.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учреждения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учреждения осуществляется в соответствии с законодательством Республики Казахстан.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