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81c6a" w14:textId="2081c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"Макатский районный отдел культуры, развития языков, физической культуры и спорта"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21 апреля 2022 года № 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Макатского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"Макатский районный отдел культуры, развития языков, физической культуры и спорта".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"Макатский районный отдел культуры, развития языков, физической культуры и спорта"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Макатского района;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необходимых мер вытекающих из настоящего постановления.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"Макатский районный отдел культуры, развития языков, физической культуры и спорта".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Макатского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Ибрагимов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Макатского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80 от "21" апреля 2022 года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"Макатский районный отдел культуры, развития языков, физической культуры и развития языков"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культуры, развития языков, физической культуры и спорта Макатского района" (далее – Учреждение) является государственным органом Республики Казахстан, осуществляющим руководство в сфере культуры, развития языков, физической культуры и спорта района.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Учреждение имеет ведомства: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"Макатская районная центральная библиотека отдела культуры, развития языков, физической культуры и спорта Макатского района";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Коммунальное государственное казенное предприятие "Дом культуры Доссор отдела культуры, развития языков, физической культуры и спорта Макатского района";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Коммунальное государственное казенное предприятие "Макатский районный дом культуры отдела культуры, развития языков, физической культуры и спорта Макатского района".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Учреждение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счета в органах казначейства в соответсвии с законодательством Республики Казахстан.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Учреждение вступает в гражданско-правовые отношения от собственного имени.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Учреждение по вопросам своей компетенции в установленном законодательством порядке принимает решения, оформляемые приказами руководителя Учреждения и другими актами, предусмотренными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Учреждения утверждаются в соответствии с законодательством Республики Казахстан.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Учреждения: 060601, Республика Казахстан, Атырауская область, Макатский район, поселок Макат, улица С.Мукашева, 36.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Учреждения.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Учреждения осуществляется из местных бюджетов, в соответствии с законодательством Республики Казахстан.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учреждения.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Учреждения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способствует пропаганде культурного наследия народа Республики Казахстан в средствах массовой информации, в организациях культуры, способствует развитию туристической отрасли в районе, создание условий для привлечения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населения к систематическим занятиям физической культурой и спортом, подготовка высоквалифицированных спортсменов и спортивного резерва.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в установленном порядке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Учреждения, создавать временные рабочие группы для выработки соответствующих предложений;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давать поручения соответствующим государственным органам и должностным лицам, касающиеся сферы деятельности Учреждения, контролировать их исполнение, а также участвовать в мероприятиях, проводимых местными исполнительными органами;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заседаний коллегии с заслушиванием отчетов представителей исполнительных органов по вопросам компетенции учреждения, выдача справок акиму района по их итогам;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утверждение правил проведения спортивных соревнований и сборов;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утвердить и координировать программу повышения квалификации, подготовки и переподготовки кадров, организовать обмен опытом со специалистами по физической культуре и спорту через методическое обеспечение их деятельности, семинары и другие формы обучения;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осуществление иных прав, предусмотренных законодательством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единой государственной политики по развитию культуры, языков, физической культуры и спорта в районе;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и укрепление материально-технической базы объектов культуры, физической культуры и спорта, развитие их инфраструктуры;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мероприятий совместно с заинтересованными ведомствами и учреждениями в сфере культуры, развития языков, физической культуры и спорта.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поддержка деятельности культурно-досуговых, физкультурно-спортивных объединений работы на местном уровне;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работ библиотек района;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защищать законные права и интересы творческих работников;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организации заботливости предприятий, организации, учреждений над памятниками;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создание и обеспечение, функционировании студий, культурно-исторических центров;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реализует программу социально-культурного развития районов;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осуществление контроля и проверки исполнения законов Республики Казахстан, Указов Президента Республики Казахстан, постановлений Правительства Республики Казахстан и законодательства о языках на предприятиях, в учреждениях независимо от форм собственности;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разрабатывает и реализует региональные программы, расширения сферы применения государственного языка, а также развития языков народов, населяющих регион;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взаимодействие с местными испольнительными органами по вопросам реализации языковой политики, гармонизации межнациональных отношений, а также по другим вопросам, относящимся к компетенции Учреждения;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мониторинга языковой политики, проведение консультативной разъяснительной работы по компетенции отдела;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разрабатывает методические, информационно-аналитические материалы по вопросам, относящимся к компетенции Учреждения, и принимает меры к их реализации на практике;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взаймодействие с общественными объединениями региона по проблемам языка оказывает содействие их деятельности;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оказывает государственным органам, предприятиям, органиязациям независимо от форм собственности практическую помощь в реализаций государственной программы функционирования и развития языков в части ведения делопроизводства на государственном языке;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обобщает практику применения государственного языка, направляет представления в органы государственной власти и управления предложения по его совершенствования;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взаимодействует с другими государственными органами, учреждениями в деле подготовки и проведения культурно-познавательных, общественно-полезных мероприятии, направленных на пропаганду и развития языков;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и проводит совещения, семинары, конференции по вопросам языковый политики;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обеспечивает гласность в работе, постоянно информирует население региона через средства массовый информации о положении дел выполнения Законности о языках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программы функционирования и развития языков, и по другим вопросам деятельности отдела;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ведет работу по выявлению, учету, охране объектов историко-культурного наследия;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предоставление в эксплуатацию зданий и сооружений, находящихся в государственной собственности, являющихся памятниками, по согласованию с государственным органом по охране и использованию историко-культурного наследия;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участие в разработке и реализации региональных программ развития физической культуры и спорта;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проведения районных соревнований по видам спорта на территории района;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подготовка районных сборных команд по видам спорта и их выходов на областные, республиканские, международные соревнования;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развивает массовый спорт и национальные виды спорта на территории района;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присваивает следующие спортивные разряды и категории: второй и третий, первый, второй, третий юношеские, тренер высшего и среднего уровня квалификации второй категории, инструкторов-спортсменов высшего уровня квалификации второй категории, методист высшего и среднего уровня квалификации второй категории, судья по спорту;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обеспечивает разработку и реализацию календарного плана районных спортивно-массовых мероприятий;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проведение спортивных мероприятий на территории района;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готовит аналитические данные, в том числе данные по развитию физической культуры и спорта;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осуществляет подготовку предложений по совершенствованию законодательства по вопросам физической культуры и спорта;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руководство над организационной и методической деятельностью спортивных органов;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совместно с заинтересованными ведомствами, общественными объединениями проводит работу по подготовке спортивного резерва, координирует развитие сети спортивных клубов и школ, независимо от их ведомственной подчиненности;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выражает интересы работников отрасли в соответствии с действующим законодательством Республики Казахстан;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организовывает пропаганду знаний и достижений в районе физической культуры и спорта, принципов здорового образа жизни.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участвует в разработке концептуальных документов, подготовке и экспертизы проектов решений, распоряжений акима района по вопросам, входящим в компетенцию Учреждения;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формирует фонд государственного органа по установленному порядку из средств, выделенных районным бюджетом;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осуществляет иные функций, предусмотренные законодательством Республики Казахстан.</w:t>
      </w:r>
    </w:p>
    <w:bookmarkEnd w:id="78"/>
    <w:bookmarkStart w:name="z8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Учреждения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Учреждения осуществляется первым руководителем, который несет персональную ответственность за выполнение возложенных на Учреждения задач и осуществление им своих полномочий.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Учреждения назначается на должность и освобождается от должности в соответсвии с законодательством Республики Казахстан.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учреждения: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реализации своих полномочий отчитывается акиму района и курирующему заместителю акима района;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своих сотрудников;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назначает и освобождает от должности сотрудников;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осуществляет поощрение сотрудников;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налагает дисциплинарные взыскания на сотрудников;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издает приказы, дает указания, подписывает служебную и финансовую документацию;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без доверенности представляет Учреждение в государственных органах и иных организациях;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 и несет персональную ответственность за непринятие антикоррупционных мер;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утверждает штатное расписание Учреждения и план финансирования подведомственных государственных учреждений Учреждения на соответствующий год в пределах лимита штатной численности, утвержденного постановлением акимата района;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иные полномочия в соответствии с законодательством Республики Казахстан.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Учреждение возглавляется руководителем Учреждения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94"/>
    <w:bookmarkStart w:name="z10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Учреждения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Учреждением относится к коммунальной собственности.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9"/>
    <w:bookmarkStart w:name="z106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учреждения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Учреждения осуществляется в соответствии с законодательством Республики Казахстан.</w:t>
      </w:r>
    </w:p>
    <w:bookmarkEnd w:id="10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