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d03a" w14:textId="c43d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Курмангазинского района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25 мая 2022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Курмангазинского района Атырауской области"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Курмангазинского района Атырауской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от "25" мая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Курмангазинского района Атырауской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Курмангазинского района Атырауской области" (далее Аппарат акима района) является государственным органом Республики Казахстан, осуществляющим руководство в сферах обеспечивающее деятельность акимата и акима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не имеет ведомств.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аппарата акима района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Курмангазинского района Атырауской области"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область Атырауская, район Курмангазинский, сельский округ Құрманғазы, село Құрманғазы, улица Смағұл Көшекбаев 2.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"Аппарата акима Курмангазинского района Атырауской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района осуществляется из местного бюджета в соответствии с бюджетным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и бесперебойной деятельности акима и акимата района.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от исполнительных органов, финансируемых из местного бюджета, местных исполнительных органов области и территориальных подразделений центральных исполнительных органов, а также из иных государственных органов;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у предприятий, учреждений и организаций всех форм собственности в установленных пределах необходимую информацию, документы, иные материалы, устные и письменные разъяснения по вопросам, входящим в компетенцию акима района и акимата;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и акимата района;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исполнительных органов, финансируемых из районного бюджета;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с аппаратом акима области, районным маслихатом, правохранительными органами, средствами массовой информации, общественными организациями и гражданами; обеспечение согласованных действий должностных лиц всех местных исполнительных органов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взаимной ответственности местных исполнительных органов при выполнении актов и поручений Президента, Правительства, Премьер-Министра Республики Казахстан, акимата и акима области, его заместителей и руководителя аппарата.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внесение представления о награждении соответствующих лиц государственными наградами, присвоении им почетных и иных званий;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внесение в соответствующий маслихат представления на присвоение звания "Почетный гражданин района";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местных исполнительных органов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внесение схемы управления района на утверждение районного маслихата;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законодательства Республики Казахстан об обороне и Вооруженных Силах, о призыве и воинской службе, мобилизационной подготовки и мобилизации, а также в области гражданской обороны;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по профилактике терроризма, а также минимизации и (или) ликвидации последствий терроризма на территории района через антитеррористические комиссии;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 акимата и обработка корреспонденции, поступающей в акимат;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проектов постановлений акимата, решений и распоряжений акима района;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подготовки материалов к рассмотрению на заседаниях районного акимата, разработка повестки дня, подготовка перечня вопросов на квартал по предложению членов районного акимата, руководителей исполнительных органов, финансируемых из местного бюджета;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и защита интересов акима района и аппарата в судебных органах;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информации о деятельности акима района и акимата в средствах массовой информации;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районных комиссии по противодействию коррупции, профилактике правонарушений, профилактике правонарушений среди несовершенолетних, награждению государственными наградами, подбору кандидатов на вакантные административные государственные должности в местных исполнительных органах;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 осуществление внутреннего контроля, контроля за сроками исполнения актов, поручений Главы государства, Правительства, Премьер - Министра, его заместителей, Руководителей Администрации Президента и Канцелярии Премьер-Министра Республики Казахстан, постановлений акимата области, решений и распоряжений акима области, поручений акима области, его заместителей и руководителя аппарата;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деятельность местных исполнительных органов по оказанию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обеспечивает повышение качества и доступность оказания государственных услуг в соответствии с реестром государственных услуг;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обеспечение конфеденциальности, специальной связи, обработки корреспонденции, режима секретности;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обращений физических и юридических лиц в соответствии с административно процедурно-процессуальном кодексом, организация приема физических и представителей юридических лиц акимом района, его заместителями и руководителем аппарата;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функции государственного управления в отношении коммунальных предприятияй и учреждениям)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гарантиях равных прав и равных возможностей мужчин и женщин" реализует соответствующие меры по укреплению гендерного равенства в аппарате;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дел об административных правонарушениях и организация работы по применению административных взысканий;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функций, возложенных законодательством.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функций.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района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акима района не имеет заместителей.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акима района: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выполнение, поставленных перед аппаратом задач;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работу структурных подразделений аппарата в пределах своей компетенции;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аппарата, положение о его структурных подразделениях;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общее руководство деятельностью дисциплинарной и конкурсной комиссий аппарата;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выполняет функции уполномоченного по этике;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направления государственных служащих аппарата в командировки, предоставления им отпуска, материальной помощи, их обучения, переподготовки, повышения квалификации, поощрения, надбавок за исключением работников, трудовых отношений с которыми отнесены к компетенции вышестоящих должностных лиц;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аппарата, за исключением работников, трудовые отношения с которыми отнесены к компетенции вышестоящих должностных лиц;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обеспечивает исполнение требований законодательства Республики Казахстан о противодействии коррупции.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района возглавляется руководителем аппарата акима района,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акима района относится к коммунальной собственности.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акима района не вправе самостоятельно отчуждать или 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акима района осуществляется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