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d06fe" w14:textId="f0d06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строительства, архитектуры и градостроительства Курмангазинского района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27 мая 2022 года № 212. Отменен постановлением акимата Курмангазинского района Атырауской области от 27 июня 2023 № 174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постановлением акимата Курмангазинского района Атырауской области от 27.06.2023 № </w:t>
      </w:r>
      <w:r>
        <w:rPr>
          <w:rFonts w:ascii="Times New Roman"/>
          <w:b w:val="false"/>
          <w:i w:val="false"/>
          <w:color w:val="ff0000"/>
          <w:sz w:val="28"/>
        </w:rPr>
        <w:t>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Курмангазинского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строительства, архитектуры и градостроительства Курмангазинского района Атырауской области" в новой редакции.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строительства, архитектуры и градостроительства Курмангазинского района Атырауской области" принять меры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"Аппарата акима Курмангазинского района Атырауской области".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его подписания и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Мурзиев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утверждено постановлением акимата Курмангазинского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 от "27" мая 2022 года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строительства, архитектуры и градостроительства Курмангазинского района Атырауской области"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строительства, архитектуры и градостроительства Курмангазинского района Атырауской области" (далее – отдел) является государственным органом Республики Казахстан, осуществляющим руководство в сфере строительной, архитектурно-градостроительной деятельности.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не имеет ведомства.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 строительства, архитектуры и градостроительства Курмангазинского района Атырауской области" и другими актами, предусмотренными законодательством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060400, Атырауская область, Курмангазинский район, сельский округ Құрманғазы, село Құрманғазы, улица Халит Испулаева, дом 10.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республиканского и местных бюджетов.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отдела.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государственных мероприятий в области строительства и реконструкции на основе государственной программы и обеспечение конкурентоспособности региона в области архитектуры и градостроительства, формирование полноцнной среды и жезнедеятельности населения региона и населенные пункты.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взаимодействовать в установленном законодательством порядке с областными управлениями, местными исполнительными органами, организациями, учреждениями всех форм собственности по вопросам, относящимся к компетенции отдела;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привлекать квалифицированных специалистов к участию в экспертизе проектов градостроительной документации, а также к подготовке предложений и рекомендаций по градостроительной политике соответствующих государственных органов;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участвовать в осуществлении научно-технического и экономического сотрудничества с зарубежными странами, оказывать содействие, в пределах своей компетенции;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запрашивать информацию у соответствующих предприятий и аппарата акима сельских округов и исполнительных органов, финансируемых из местного бюджета;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вправе вносить предложения в соответствующие органы в целях недопущения нарушения законности при реализации своих задач и возложенных функции в порядке установленном законодательством Республики Казахстан.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Обязанности: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строительной политики в районе и реализация строительной программы, направленой на решение текущих и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перспективных задач в целях развития социально-экономического комплекса района;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и согласование проектно-планировочной документации, проектов зданий и сооружений, подлежащих строительству в районе;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предложений по разработке норм и регулирующих правил, вопросы проектирования строительства, реконструкции, капитального ремонта на территории района;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приемке законченных объектов жилищно-гражданского строительства производственного и непроизводственного назначения;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государственной архитектурно-градостроительной политики на территории района;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соблюдения норм законодательства об архитектурно-градостроительной деятельности, государственных нормативов и утвержденной в установленном порядке архитектурно-градостроительной и иной проектной документации при градостроительном освоении территории административной единицы района;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соблюдения норм реализации проектов строительства в соответствии с утвержденной градостроительной документацией, соблюдения градостроительной дисциплины, территориальных правил застройки;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ведение государственного градостроительного кадастра районного уровня;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иных задач в сфере строительной, архитектурно-градостроительной деятельности в пределах полномочий, установленных законодательными актами Республики Казахстан.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взаимодействие с республиканскими и территориальными подразделениями государственной экспертизы проектов, государственной архитектурно-строительной инспекции, органами лицензирования по вопросам защиты государственных, общественных и частных интересов в сфере строительной деятельности на подведомственной территории;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реализации проектов строительства в соответствии с утвержденной строительной документацией, соблюдением строительной дисциплины, правил застройки;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проведение государственных закупок в качестве единого организатора;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своевременного рассмотрения заявлений и жалоб физических и юридических лиц;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предоставление предложении и отчета акиму района, аппарату акима района, районному акимату, маслихату касающихся работ отдела;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соблюдением порядка проведения строительства, технологии работ в соответствии с проектом, строительным нормам и правилам;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подготовка технических задании, технических спецификации строительным объектам и получение технических требовании от соответствующих учреждениях проводящимся строительным объектам и реконструкциям;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подготовка проекта плана финансирования, задания финансирования;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координация деятельности по реализации утвержденной в установленном законодательством порядке комплексной схемы градостроительного планирования территории района (проекта районной планировки), генеральных планов сельских населенных пунктов;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информирование населения о планируемой застройке территории либо иных градостроительных изменениях;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принятие решений о строительстве, инженерной подготовке территории, благоустройстве и озеленении, консервации строительства незавершенных объектов, проведении комплекса работ по постутилизации объектов районного значения;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учета актов приемки объектов в эксплуатацию, а также объектов (комплексов), вводимых в эксплуатацию;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сохранения жилищного фонда, коммуникаций, памятников истории и культуры районного значения контроля за их содержанием (использованием, эксплуатацией);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разработки и представление на утверждение районному маслихату схем градостроительного развития территории района, а также проектов генеральных планов городов районного значения, поселков и иных сельских населенных пунктов;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реализация градостроительных проектов, разрабатываемых для развития утвержденных генеральных планов (схем территориального развития) населенных пунктов;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рассмотрение и утверждение предпроектной и проектной (проектно-сметной) документации на строительство объектов и комплексов, финансируемых за счет местного бюджета, а также республиканского бюджета, выделенного на финансирование местного бюджетного инвестиционного проекта;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ведение мониторинга строящихся (намечаемых к строительству) объектов и комплексов в порядке, установленном уполномоченным органом по делам строительства, архитектуры и градостроительства;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принятие решений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принятие решения о реконструкции посредством перепланировки помещений существующих зданий;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подготовка предложений по вопросам улучшения деятельности органов архитектуры и градостроительства и совершенствования нормативно-методической базы;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обеспечение надлежащего профессионального уровня в деятельности работников отдела, повышении их квалификации;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оказание содействия в работе государственных органов архитектурно-строительного контроля и надзора на территории района;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соответствующих мероприятий по укреплению гендерного равенства в отделе;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выдача справки по определению адреса объектов недвижимости на территории Республики Казахстан;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предоставление исходных материалов при разработке проектов строительства и реконструкции (перепланировки и переоборудования);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выдача решения на реконструкцию (перепланировку, переоборудование) помещений (отдельных частей) существующих зданий, не связанных с изменением несущих и ограждающих конструкций, инженерных систем и оборудования;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согласование эскиза (эскизного проекта);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исполнение иных, не противоречащих законодательству о строительной, архитектурной и градостроительной деятельности функций, определенных положением об отделе.</w:t>
      </w:r>
    </w:p>
    <w:bookmarkEnd w:id="71"/>
    <w:bookmarkStart w:name="z7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назначается на должность и освобождается от должности в соответствии с решениями Правительства Республики Казахстан.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отдела не имеет заместителей.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отдела: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 и организует работу отдела;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Республики Казахстан назначает на должность и освобождает от должности работников отдела;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поощерения, оказания материальной помощи, наложение дисциплинарных взысканий;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залючает договоры от имени отдела, издает приказы в пределах своей компетенций;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и готовит к утверждению Положение об отделе;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штатное расписание отдела, в пределах лимитного штатной численности, утвержденного постановлением акимата района и план финансирования на соответствующий год;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отчитывается о работе отдела перед аппаратом акима района и областными управлениями;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интересы отдела в государственных органах и организациях;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несет прямую ответственность вместе с работником за каждый факт совершения работниками коррупционных правонарушений;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 выявления фактов коррупционного правонарушения незамедлительно сообщает в аппарат акима района;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полномочия, вытекающие из обязонности отдела в соответствии с законодательством.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возглавляется руководителем или должностным лицом отдела,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89"/>
    <w:bookmarkStart w:name="z9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 относится к коммунальной собственности.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4"/>
    <w:bookmarkStart w:name="z10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осуществляются в соответствии с законодательством Республики Казахстан.</w:t>
      </w:r>
    </w:p>
    <w:bookmarkEnd w:id="9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