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4f2de" w14:textId="d64f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физической культуры и спорта Курмангазинского района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30 мая 2022 года № 214. Отменен постановлением акимата Курмангазинского района Атырауской области от 27 июня 2023 № 173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 постановлением акимата Курмангазинского района Атырауской области от 27.06.2023 № </w:t>
      </w:r>
      <w:r>
        <w:rPr>
          <w:rFonts w:ascii="Times New Roman"/>
          <w:b w:val="false"/>
          <w:i w:val="false"/>
          <w:color w:val="ff0000"/>
          <w:sz w:val="28"/>
        </w:rPr>
        <w:t>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физической культуры и спорта Курмангазинского района Атырауской области" в новой редакции.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физической культуры и спорта Курмангазинского района Атырауской области" принять меры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руководителя государственного учреждения "Аппарат акима Курмангазинского района Атырауской области".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его подписания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Хасанова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Курмангазинского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214 от "30" мая 2022 года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Государственное учреждение "Отдел физической культуры и спорта Курмангазинского района Атырауской области"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физической культуры и спорта Курмангазинского района Атырауской области" (далее отдел) – является государственным органом Республики Казахстан, осуществляющим руководство в сфере физической культуры и спортивной деятельности, пропагандирует здоровый образ жизни среди населения Курмангазинского района и отвечает за развития массового спорта.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не имеет ведомства.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государственного учреждения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государственное учреждение отдела утверждаются в соответствии с законодательством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060400, Республика Казахстан, Атырауская область, Курмангазинский район, сельский округ Құрманғазы, село Құрманғазы, улица Абай дом 4.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местного бюджета в соответствии с законодательством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единую государственную политику и осуществляет руководство в развития физической культуры и спорта.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в установленном законодательством порядке от государственных органов, организаций, их должностных лиц необходимую информацию и материалы;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участвовать в пределах компетенции в разработке проектов правовых и нормативных правовых актов;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права, предусмотренные действующими законодательными актами;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рассматривать обращения физическими и юридических лиц, контролировать их в соответствии законодательством Республики Казахстан;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организовывать прием физических лиц и представителей юридических лиц;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принимать законные и обоснованные решения;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обеспечивать контроль за исполнением принятых решений;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реализовывать иные обязанности, предусмотренные действующим законодательством. 2) обязанности: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безопасности жизни и здоровья лиц, занимающихся физической культурой и спортом, а также участников и зрителей физкультурно-оздоровительных и спортивных мероприятий и соблюдение общественного порядка в местах проведения спортивно-массовых мероприятий;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развитие национальных видов спорта;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поддержка и стимулирование физической культуры и спорта;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содействие развитию всех видов спорта с учетом социальной и образовательной функций, а также специфики их структуры, основанной на принципе добровольной деятельности;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руководство и контроль за работой по выполнению спортивных тестов Республики Казахстан.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 районные спортивные соревнования по видам спорта совместно с местными аккредитованными спортивными федерациями;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подготовку районных сборных команд по видам спорта и их выступления на областных спортивных соревнованиях;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развитие массового спорта и национальных видов спорта на территории района;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деятельность районных физкультурно-спортивных организаций на территории района;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присваивает спортсменам спортивные разряды: спортсмен 2 разряда, спортсмен 3 разряда, спортсмен 1 юношеского разряда, спортсмен 2 юношеского разряда, спортсмен 3 юношеского разряда, присваивает квалификационные категории: тренер высшего уровня квалификации второй категории, тренер среднего уровня квалификации второй категории, методист высшего уровня квалификации второй категории, методист среднего уровня квалификации второй категории, инструктор-спортсмен высшего уровня квалификации второй категории, спортивный судья;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реализует единый календарь спортивно-массовых мероприятий на территорий района;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координирует организацию и проведение спортивных мероприятий на территорий района;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сбор, анализ и предоставляет местному исполнительному органу области информацию по развитию физической культуры и спорта на территории района по форме и в сроки, установленные законодательством Республики Казахстан;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медицинское обеспечение официальных физкультурных и спортивных мероприятий;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общественный порядок и общественную безопасность при проведении физкультурных и спортивных мероприятий;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государственного органа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отделом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соответствий с законодательством Республики Казахстан.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не имеет заместителей.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организует, руководит работой отдела;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законодательством Республики Казахстан назначает на должность и освобождает от должности работников отдела;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Республики Казахстан решает вопросы поощерения, оказание материальной помощи, наложение дисциплинарных взысканий;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пределах своей компетенции издает приказы, заключает и подписывает договора от имени отдела;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готовит к утверждению положение об отделе;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штатное расписание отдела, в пределах лимитного штатной численности, утвержденного постановлением акимата района и план финансирования на соответствующий год;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отчитывается о работе отдела перед аппаратом акима района и областным управлением;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отдела в государственных органах и иных организациях;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каждому факту совершения коррупционного правонарушения работниками, рассматривается вопрос об ответственности работников и непосредственного их руководителей;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исполняет и другие служебные обязанности в соответствии с законодательством.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Отдел возглавляется руководителем или должностным лицом отдела,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66"/>
    <w:bookmarkStart w:name="z7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1"/>
    <w:bookmarkStart w:name="z78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упразделение отдела осуществляется в соответствии с законодательством Республики Казахстан.</w:t>
      </w:r>
    </w:p>
    <w:bookmarkEnd w:id="7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