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fa16" w14:textId="28bf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и земельных отношений Курмангазинского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30 мая 2022 года № 216. Отменен постановлением акимата Курмангазинского района Атырауской области от 27 июня 2023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Курмангазинского района Атырауской области от 27.06.2023 № </w:t>
      </w:r>
      <w:r>
        <w:rPr>
          <w:rFonts w:ascii="Times New Roman"/>
          <w:b w:val="false"/>
          <w:i w:val="false"/>
          <w:color w:val="ff0000"/>
          <w:sz w:val="28"/>
        </w:rPr>
        <w:t>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и земельных отношений Курмангазинского района Атырауской области" в новой редакции.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сельского хозяйства и земельных отношений Курмангазинского района Атырауской области" принять меры вытекающие из настоящего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его подписания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утверждено постановлением акимата 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216 от "30" мая 2022 года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сельского хозяйства и земельных отношений Курмангазинского района Атырауской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сельского хозяйства и земельных отношений Курмангазинского района Атырауской области" (далее отдел) - является государственным органом Республики Казахстан, осуществляющим руководство в сфере сельского хозяйства и земельных отношений.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не имеет ведомства.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государственного учреждения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вступает в гражданско-правовые отношения от собственного имени.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отдела утверждаются в соответствии с решением Правительства Республики Казахстан.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индекс 060400, Республика Казахстан, Атырауская область, район Курмангазинский, сельский округ Құрманғазы, село Құрманғазы, улица Смагул Кошекбаева, дом 2.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отдела.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отдела осуществляется из местного бюджета в соответствии с законодательством Республики Казахстан.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 .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регулирования в области развития агропромышленного комплекса и сельского хозяйства в сельских территориях,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земельных отношений в целях обеспечения рационального использования и охраны земель в Курмангазинском районе.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в установленном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информацию у соответствующих предприятий и аппарата акима сельских округов и исполнительных органов, финансируемых из местного бюджета;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возложенных на отдел задач вправе запрашивать необходимую информацию от государственных органов и иных организаций и от граждан;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о прекращении либо приостановлении решения местных исполнительных и представительных органов в области земельных отношений;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права предусмотренные законодательством Республики Казахстан;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в пределах своей компетенций вправе рассматривать административные дела, оформлять протоколы и принимать постановления.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развития агропромышленного комплекса и сельских территорий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развитие растениеводства, животноводства и обеспечение технической оснащенности и других сопутствующих сфер деятельности;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государственной политики в области регулирования земельных отношений;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ведение государственного банка данных о состоянии земельных ресурсов района;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интересов государства в области земельных отношений;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разработки проектов зонирования земель и программ, проектов и схем по рациональному использованию земель района.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поддержки субъектов агропромышленного комплекса в соответствии с Законами Республики Казахстан и другими нормативными правовыми актами в данной сфере;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развития сельских территорий;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района, области;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запасов продовольственных товаров в районе и представление отчетности в местные исполнительные органы (акимату) области, района; осуществляют сбор данных о племенных животных от субъектов в области племенного животноводства;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приема заявок на объемы ежегодной реализации племенной продукции (материала) субъектами в области племенного животноводства;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обеспечивание рациональным и эффективным функционированием аграрного сектора;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обеспечению семенными и горюче - смазочными материалами сельских товаропроизводителей, принимает меры по обеспечению эффективности сезонных сельскохозяйственных компаний;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содействие уполномоченному органу в проведении работ по семеноводству в соответствии с законодательством Республики Казахстан;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схемам и методам ведения первичного, элитного семеноводства и массового размножения семян сельскохозяйственных культур;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региональные выставки, ярмарки по ассортименту выпускаемой продукции;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состояния продовольственной безопасности, цен и рынков продукции агропромышленного комплекса;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утверждению перечня рыбохозяйственных водоемов и (или) участков местного значения;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закреплению рыбохозяйственных водоемов и (или) участков за пользователями рыбными ресурсами и установлению сервитутов для нужд рыбного хозяйства в порядке, установленном законодательством Республики Казахстан;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охрану в резервном фонде рыбохозяйственных водоемов и (или) участков;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научных рекомендаций ведет паспортизацию рыбохозяйственных водоемов и (или) участков;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зоны рекреационного рыболовства;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региональные ярмарки, выставки по ассортименту рыбной продукции;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проходимости, выдача регистрационного документа (дубликата) и государственного номерного знака для тракторов, государственная регистрация залога тракторов, проведение ежегодного государственного технического осмотра;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интересах местного государственного управления иные полномочия, возлагаемые согласно законодательством Республики Казахстан.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бесхозных земельных участков и организация работы по постановке их на учет;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регулирования земельных отношений;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принудительному отчуждению земельных участков для государственных нужд;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делимости и неделимости земельных участков;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кадастровой (оценочной) стоимости конкретных земельных участков, продаваемых в частную собственность государством;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землеустройства и утверждение землеустроительных проектов по формированию земельных участков;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разработки проектов зонирования земель, проектов и схем по рациональному использованию земель района;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разработки проектов земельно-хозяйственного устройства территорий населенных пунктов;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земельных торгов (конкурсов, аукционов); проведение экспертизы проектов и схем городского, районного значения, затрагивающих вопросы использования и охраны земель;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баланса земель района; ведение учета собственников земельных участков и землепользователей, а также других субъектов земельных правоотношений;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паспортов земельных участков сельскохозяйственного назначения;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переводу сельскохозяйственных угодий из одного вида в другой;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земель, неиспользуемых и используемых с нарушением законодательства Республики Казахстан;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резервированию земель; утверждение земельно-кадастрового плана. 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отдела назначается на должность и освобождается от должности в соответствии с решением Правительства Республики Казахстан.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руководителя отдела: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руководит работой отдела;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назначает на должность и освобождает от должности работников отдела;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Республики Казахстан решает вопросы поощрения, оказание материальной помощи, наложение дисциплинарных взысканий;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заключает и подписывает договора от имени отдела;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готовит к утверждению положение об отделе;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отдела, в пределах лимитного штатной численности, утвержденного постановлением акимата района и план финансирования на соответствующий год;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отдела в государственных органах и иных организациях;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и другие служебные обязанности в соответствии с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определяет полномочия своего заместителя в соответствии с действующим законодательством.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 возглавляется руководителем или должностным лицом отдела, назначаемым на должность и освобождаемым от должности в соответствии с действующим законодательством Республики Казахстан. 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 может иметь на праве оперативного управления обособленное имущество в случаях, предусмотренных законодательством.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Имущество, закрепленное за отделом относится к коммунальной собственности.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осуществляется в соответствии с законодательством Республики Казахстан.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