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1f0b" w14:textId="c0d1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Казыгуртского района от 5 февраля 2020 года № 25 "Об установлении публичного сервитута"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Туркестанской области от 30 июня 2022 года № 190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Казыгуртского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5 февраля 2020 года № 25 "Об установлении публичного сервитута" (зарегистрировано в Реестре государственной регистрации нормативных правовых актов за № 5399, опубликовано в эталонном контрольном банке нормативных правовых актов Республики Казахстан в электронном виде 10 февраля 2020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района Т.Калымбетова.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