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b9572" w14:textId="06b95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трудоустройства лиц с инвалидностью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Мактааральского района Туркестанской области от 13 апреля 2022 года № 255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постановления с изменением, внесенным постановлением акимата Мактааральского района Туркестанской области от 09.11.2022 </w:t>
      </w:r>
      <w:r>
        <w:rPr>
          <w:rFonts w:ascii="Times New Roman"/>
          <w:b w:val="false"/>
          <w:i w:val="false"/>
          <w:color w:val="ff0000"/>
          <w:sz w:val="28"/>
        </w:rPr>
        <w:t>№ 690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"О местном государственном управлении и самоуправлении в Республике Казахстан", подпунктом 6)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занятости населения", акимат Мактааральского района 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трудоустройства лиц с инвалидностью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постановлением акимата Мактааральского района Туркестанской области от 09.11.2022 </w:t>
      </w:r>
      <w:r>
        <w:rPr>
          <w:rFonts w:ascii="Times New Roman"/>
          <w:b w:val="false"/>
          <w:i w:val="false"/>
          <w:color w:val="000000"/>
          <w:sz w:val="28"/>
        </w:rPr>
        <w:t>№ 690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Ешанкуловой А.К.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Мактааральского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Б.Асанов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Мактааральского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"13" апрель 2022 года № 255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квоты рабочих мест для трудоустройства лиц с инвалидностью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 с изменением, внесенным постановлением акимата Мактааральского района Туркестанской области от 09.11.2022 </w:t>
      </w:r>
      <w:r>
        <w:rPr>
          <w:rFonts w:ascii="Times New Roman"/>
          <w:b w:val="false"/>
          <w:i w:val="false"/>
          <w:color w:val="ff0000"/>
          <w:sz w:val="28"/>
        </w:rPr>
        <w:t>№ 690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штатная численность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установленная квота (%)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"Общая средняя школа № 49 имени Ж.Нурлыбаева" отдела развития человеческого потенциала Мактааральского района управления развития человеческого потенциала Туркестанской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"Общая средняя школа № 51 имени К.Кайсенова" отдела развития человеческого потенциала Мактааральского района управления развития человеческого потенциала Туркестанской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"Общая средняя школа № 38 имени Ш.Бектасова" отдела развития человеческого потенциала Мактааральского района управления развития человеческого потенциала Туркестанской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"Общая средняя школа № 9" отдела развития человеческого потенциала Мактааральского района управления развития человеческого потенциала Туркестанской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"Общая средняя школа № 33 имени И.Панфилова" отдела развития человеческого потенциала Мактааральского района управления развития человеческого потенциала Туркестанской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"Центр дневного пребывания "Мейірім-Шапағат" отдел занятости и социальных программ Мактааральского района"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"Общая средняя школа" Нурлы жол" № 21 отдела развития человеческого потенциала Мактааральского района управления развития человеческого потенциала Туркестанской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"Общая средняя школа" Асыл мура № 10" отдела развития человеческого потенциала Мактааральского района управления развития человеческого потенциала Туркестанской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"Общая средняя школа № 39 имени Жамбыла" отдела развития человеческого потенциала Мактааральского района управления развития человеческого потенциала Туркестанской области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