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c391" w14:textId="937c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измемений в постановление акимата Сайрамского района от 26 апреля 2018 года № 213 "Об утверждении методики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27 июня 2022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26 апреля 2018 года № 213 "Об утверждении методики оценки деятельности административных государственных служащих корпуса "Б" апарата акима Сайрамского района, исполнительных органов финансируемых из районного бюджета и аппаратов акимов сельских округов" (зарегистрированное в Реестре государтвенной регистрации нормативных правовых актов № 4606) следующие измемения: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Сайрамского района, исполнительных органов финансируемых из районного бюджета и аппаратов акимов сельских округов,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> исключить.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Сайрамского района" Тургунбекова Б.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и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М.Оразалиев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