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9653" w14:textId="74b9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финансов Сайрамского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9 ноября 2022 года № 407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финансов Сайрамского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"Отдел экономики и финансов Сайрамского района" (А.Айтекеева) обеспечить регистрацию положения государственного учреждения в органе юстиции.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исполением настоящего постановления возложить на заместителя акима района Хасанова Б.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У.Садибеков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ноября 2022 года № 407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"Отдела экономики и финансов Сайрамского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финансов Сайрамского района" (далее – государственный орган) является государственным органом Республики Казахстан, осуществляющим руководство в сферах стратегического, экономического и бюджетного планирования, исполнения районного бюджета, бухгалтерского учета по исполнению местного бюджета, ведения бюджетной отчетности и организации управления коммунальной собственностью района. Государственное учреждение "Отдел экономики и финансов Сайрамского района" является правопреемником государственного учреждения "Отдел государственных активов и закупок Сайрамского района".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экономики и финансов Сайрамского района" не имеет ведомств.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орган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экономики и финансов Сайрамского района"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 наименованием на казахском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орган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Государственный орган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Государственный орган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финансов Сайрамского района"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экономики и финансов Сайрамского района" утверждаются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Учредитель государственного органа- государственное учреждение "Аппарат акима Сайрамского района", БИН 020940000997, индекс 160800, Туркестанская область, Сайрамский район, село Аксу, ул. Жибек жолы №95.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"Отдел экономики и финансов Сайрамского района".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Место нахождение государственного органа: индекс 160800, Туркестанская область, Сайрамский район, село Аксу, ул. Жандарбекова №11а, телефоны: 8(72531) 8(72531) 5-98-92, 5-98-97, факс: 2-17-69.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 "Отдела экономики и финансов Сайрамского района".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"Отдел экономики и финансов Сайрамского района" осуществляется из местного бюджета.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органу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организация реализации основных направлений государственной бюджетной политики при исполнении районного бюджета, реализация государственной политики в области управления государственным коммунальным имуществом.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государственный орган отвечает по своим обязательствам находящимися в его распоряжении деньгами и обращение взыскания на остальное имущество государственного учреждения не допускается;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 недостаточности у государственного органа денег субсидиарную ответственность по его обязательствам несет Республика Казахстан или административно-территориальная единица средствами соответствующего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внесение на рассмотрение акимата и акима района предложений по основным направлениям развития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выполнением задач, поставленных перед государственным учреждением "Отдел экономики и финансов Сайрамского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соблюдать нормы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• осуществляет полномочия в соответствии с законами Республики Казахстан, актами Президента и Правительства Республики Казахстан, другими нормативными правовыми актами,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формирование стратегических целей и приоритетов, основных направлений социально - 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обеспечение реализации государственной политики в области исполнения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формирование проекта бюджета района на предстоящий финансовый год на основе планирования с экономическим обоснованием доходов и расходов и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осуществление организации бухгалтерского учета, ведения бюджетного учета и бюджетной отчетности по исполнению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обеспечение формирования и реализации государственной политики в области управления государственной собственностью;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организация управления объектами коммунальной собственности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организация приватизации государственного имущества;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осуществление функции в сфере стратегического, экономического и бюджетного планирования в административно-территориальной единице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разработка прогноза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разработка плана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анализ показателей социально-экономического развития района, подготовка итогов;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формирование проекта районного бюджета и внесение его на рассмотрение бюджетной комиссии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формирование проекта бюджета района на предстоящий финансовый год на основе планирования с экономическим обоснованием доходов и расходов и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разработка перечня приоритетных местных бюджетных инвестиционных проектов (программ);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проведение экономической экспертизы бюджетных инвестиционных проектов, планирование проектов и мониторинг по реализованным проектам;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подготовка материалов в утвержденные и уточненные бюджеты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приведение бюджетов в соответствие с новой бюджетной классификацией, сбор набора штатных систем и контингентов;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формирование и утверждение сводного плана поступлений и финансирования бюджета района, сводного плана по обязательствам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проведение мониторинга планирования и исполнения сельского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осуществление бюджетного мониторинга на основе бюджетной отчетности и информации, предоставляемой администраторами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формирование консолидированной финансовой отчетности по исполнению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разработка аналитических отчетов об освоении средств по бюджетным программам. и целевых трансфертов;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представление в органы государственного управления аналитического и финансового отчета об исполнении бюджета района, а также иных отчетов в соответствии с требованиями нормативных правовых актов, регулирующих бюджетные отношения;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обобщение информации по использованию средств резерва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составление сводного отчета района по исполнению бюджета и по дебиторской и кредиторской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составление бюджетной и бухгалтерской отчетности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оказание методической помощи администраторам бюджетных программ и государственным учреждениям по бухгалтерскому учету и учету в случаях и пределах, установленных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организация оказания государственной услуги по оказанию мер социальной поддержки, предусмотренных законодательством Республики Казахстан,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работающим и проживающим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организация управления коммунальной собственностью акимата района в соответствии с законодательными актами, организация работы по вопросам эффективного и рационального использования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предоставление коммунального имущества акимата района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 случаях, установленных законодательством, заключать договоры аренды имущества, находящегося в коммунальной собственности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подготовка проектов постановлений акимата района по закреплению коммунального имущества акимата района за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осуществление приватизации коммунального имущества акимата района, в том числе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• рассмотрение планов развития коммунальных государственных предприятий, созданных местным исполнительным органом, и отчетов по их исполнению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осуществление анализа выполнения планов развития коммунальных государственных предприятий, созданных местным исполнительным органом, контролируемых государством акционерных обществ и товариществ с ограниченной ответственностью;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осуществление ежеквартального мониторинга финансово-хозяйственной деятельности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контроль за поступлением в доход районного бюджета части чистого дохода коммунальных государственных предприятий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• Организация государственных закупок по проведению оценки коммунального имущества акимата района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проведение оценки коммунального имущества районного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осуществляет государственные закупки, определяемые районным акиматом, а также единых государственных закупок по бюджетным программам или товарам, работам, услугам;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определяет победителя государственных закупок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 случаях, предусмотренных законодательством, направляет в суд иск о признании потенциальных поставщиков недобросовестными участниками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ведение мониторинга по вопросам проведения государственных закупок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иные функции, возложенные законом на государственный орган.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государственным органом осуществляется первым руководителем, который несет персональную ответственность за выполнение возложенных на государственный орган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органа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органа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органа: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 доверенности действует от имени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представляет интересы государственного учреждения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выдает доверенность;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издает приказы и дает указания, обязательные для всех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принимает на работу и увольняет с работы сотрудников государственного учреждения, кроме сотрудников, назначаемых уполномоченным органом соответствующей отрасли (местным исполнительным органом);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применяет меры поощрения и налагает дисциплинарные взыскания на сотрудников государственного органа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определяет обязанности и круг полномочий своих заместителей и других руководящих работников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осуществляет контроль за использованием и сохранностью коммунального имущества, закрепленного за государственным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принимает меры, направленные на противодействие кооррупции и несет персональную ответственность за нарушение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осуществляет иные функции, возложенные на него законодательством Республики Казахстан, настоящим положением и уполномоченным органом соответствующей отрасли (местным исполнительным органом);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полномочия первого руководителя государственного органа в период его отсутствия осуществляются лицом, его замещающим в соответствии с действующим законодательством;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своих заместителей в соответствии с действующим законодательством.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государственного органа возглавляет первый руководитель, назначаемый на должность и освобождаемый от должности в соответствии с действующим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Государственный орган может иметь на праве оперативного управления обособленное имущество в случаях, предусмотренных законодательством.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органа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государственным органом, относится к Сайрамской районной коммунальной собственности.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Государственный орган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государственного органа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государственного органа осуществляются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не имеет ведомств, находящихся в его ведении.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Режим работы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Режим работы государственного органа осуществляется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законодательствами.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