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7778f" w14:textId="5877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Шолаккорган Созакского района Туркестанской области от 26 сентября 2022 года № 202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"О местном государственном управлении и самоуправлении в Республике Казахстан" аким сельсконо округа Шолаккорган Созакского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государственному учреждению "Отдел жилищно-коммунального хозяйства, пассажирского транспорта и автомобильных дорог акимата Созакского района" сроком на 49 (сорок девять) лет без изъятия земельных участков у землепользователей и собственников земель для ведения и эксплуатации газопровода в селе Шолаккорган от улицы З. Темирбековой -696 квадратных метров, от улицы Руханият-620 квадратных метров, от улицы И. Кенесбаева-938 квадратных метров, от улицы № 19 без наименования-1581 квадратных метров, от улицы А.Иманова - 1220 квадратных метров, от улицы Т. Аубакирова-1 697 квадратных метров, от улицы Ы. Алтынсарина-1 923 квадратных метров, от улицы Ы.Алтынсарина-2-1825 квадратных метров, от улицы Абая-2 1468 квадратных метров, всего-11968 квадратных метров.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Шолаккорган Созакского района" в порядке установленном законадательством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Созакского района после его официального опубликования;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вводиться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Шолаккорган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