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6201" w14:textId="c996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Айтеке би - 2806,8 квадратных метров, от улицы Ж. Меймандосова-2007,2 квадратных метров, всего-4814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