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4fa1" w14:textId="e514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26 сентября 2022 года № 214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сельсконо округа Шолаккорган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хозяйства, пассажирского транспорта и автомобильных дорог акимата Созакского района" сроком на 49 (сорок девять) лет без изъятия земельных участков у землепользователей и собственников земель для ведения и эксплуатации газопровода в селе Шолаккорган от улицы А. Джинысбаева-2498,2 квадратных метров, от улицы Н.Торекулова-2861,4 квадратных метров, от улицы Достык-1570 квадратных метров, от улицы С. Сиязбекова-3389 квадратных метров, от улицы С. Сиязбекова-2-575,6 квадратных метров, от улицы У. Тастанова-3396,8 квадратных метров, всего-14291 квадратных метров.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порядке установленном законадательством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