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d1aac" w14:textId="3ed1a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Шардаринского районного маслихата Туркестанской области от 23 декабря 2022 года № 24-149-VII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Причечание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0.01.2023.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Шардаринский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Шардаринского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2025 год в следующих объемах: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10 227 219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3 326 148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13 748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83 242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6 804 081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10 468 720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548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20 700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20 152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- 242 049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242 049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–20 700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20 152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241 501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Шардаринского районного маслихата Туркестанской области от 22.12.2023 </w:t>
      </w:r>
      <w:r>
        <w:rPr>
          <w:rFonts w:ascii="Times New Roman"/>
          <w:b w:val="false"/>
          <w:i w:val="false"/>
          <w:color w:val="000000"/>
          <w:sz w:val="28"/>
        </w:rPr>
        <w:t>№ 15-66-VIII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Объем поступлений в Национальный фонд Республики Казахстан от продажи земельных участков сельскохозяйственного назначения на 2023 год – 0;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объем бюджетных субвенций, передаваемых из районного бюджета в бюджеты города районного значения, сельских округов на 2023 год в сумме 301 951 тысяч тенге, в том числе: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К.Турысбекова 29 868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Коссейт 21 702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Коксу 32 316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Узын ата 24 967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Алатау батыр 28 956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Кызылкум 21 696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Акшенгелди 24 314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Суткент 21 059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Достык 24 102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Жаушыкум 21 582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Шардара 51 389 тысяч тенге;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Объем бюджетных изъятий из бюджета района в областной бюджет не предусмотрено.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местного исполнительного органа района на 2023 год в размере – 77 782 тысяч тенге.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текущих целевых трансфертов выделямых из местного бюджета бюджетам сельских округов и города на 2023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перечень бюджетных программ, не подлежащих секвестру в процессе исполнения местного бюджета на 2023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2023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Карсыбаев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24-149-VII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Шардаринского районного маслихата Туркестанской области от 22.12.2023 </w:t>
      </w:r>
      <w:r>
        <w:rPr>
          <w:rFonts w:ascii="Times New Roman"/>
          <w:b w:val="false"/>
          <w:i w:val="false"/>
          <w:color w:val="ff0000"/>
          <w:sz w:val="28"/>
        </w:rPr>
        <w:t>№ 15-66-VIII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10 227 219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3 326 148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6 804 081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6 804 069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6 804 069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10 468 720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 Ауыл -Ел бесігі 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 Ауыл -Ел бесігі 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 Ауыл -Ел бесігі 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-242 049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242 049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241 501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24-149-VII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6 064 469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3 936 969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2 274 769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2 069 792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6 064 469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 Ауыл -Ел бесігі 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301 951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24-149-VII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6 195 596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4 031 886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2 274 769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2 103 983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2 103 983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2 103 983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6 195 596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301 951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24-149-VII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распределение целевых текущих трансфертов из местных бюджетов бюджетам города, сельских округов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Шардаринского районного маслихата Туркестанской области от 22.12.2023 </w:t>
      </w:r>
      <w:r>
        <w:rPr>
          <w:rFonts w:ascii="Times New Roman"/>
          <w:b w:val="false"/>
          <w:i w:val="false"/>
          <w:color w:val="ff0000"/>
          <w:sz w:val="28"/>
        </w:rPr>
        <w:t>№ 15-66-VIII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Жаушыкум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83 106,0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Акшенгелди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Алатау батыра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Достык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68 355,0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Коксу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Коссейт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Кызылкум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29 620,0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Шардара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195 447,0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К.Турысбекова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36 946,0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округУзын ата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46 827,0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Суткент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592 892,0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2022 года № 24-149-VII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местного бюджета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бюджетной классификации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