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e39e" w14:textId="a93e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подъемного пособия и бюджетного кредита на приобретение или строительство жилья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 прибывшим для работы и проживания в сельские населенные пункты Жетысайского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15 марта 2022 года № 18-105-VII.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пунктом 6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и заявлением акима района,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 прибывших для работы и проживания в сельские населенные пункты Жетысайского района, предоставить в 2022 году: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 равной одной тысяче пятисоткратному размеру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