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93a4a" w14:textId="de93a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Келесского районного маслихата Туркестанской области от 23 декабря 2022 года № 21-176-VII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Келесский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Келесского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11 040 482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2 441 600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7 600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31 344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8 559 938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11 475 394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300 678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414 000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113 322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-735 590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735 590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414 000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113 322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434 912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Келесского районного маслихата Туркестанской области от 21.12.2023 </w:t>
      </w:r>
      <w:r>
        <w:rPr>
          <w:rFonts w:ascii="Times New Roman"/>
          <w:b w:val="false"/>
          <w:i w:val="false"/>
          <w:color w:val="000000"/>
          <w:sz w:val="28"/>
        </w:rPr>
        <w:t>№ 8-83-VIII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2023 год норматив распределения по корпоративному подоходному налогу с юридических лиц, за исключением поступлений от субъектов крупного предпринимательства и организаций нефтяного сектора, в бюджет района в размере 50 процента, в областной бюджет 50 процента, по индивидуальному подоходному налогу с доходов, облагаемых у источника выплаты, в бюджет района в размере 48,9 процента, в областной бюджет 51,1 процента, по индивидуальному подоходному налогу с доходов иностранных граждан, не облагаемых у источника выплаты, в бюджет района в размере 50 процента, в областной бюджет 50 процента и по социальному налогу в бюджет района 50 процента, в областной бюджет 50 процента.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2023 год размер субвенций, передаваемых из областного бюджета в бюджет района в общей сумме 2 482 756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Предусмотреть на 2023 год размеры субвенций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, передаваемых из районного бюджета в село и сельских округов в общей сумме 512 043 тысяч тенге, в том числе: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сельский округ Бирлесу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38 217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сельский округ Ушкын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45 054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Жамбыл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34 601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Бозай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21 107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Бирлик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45 519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Актюбе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63 014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Ошакты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49 039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Кошкарата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70 051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Алпамыс батыр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38 914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Биртилек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69 959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сельский округ Жузимдик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31 568 тысяч тенге;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местного исполнительного органа района на 2023 год в сумме 47 987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бюджетных программ развития, направленных в 2023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решение вводится в действие с 1 января 2023 года. 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А.Тотиков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Келесского районного маслихата Туркестанской области от 21.12.2023 </w:t>
      </w:r>
      <w:r>
        <w:rPr>
          <w:rFonts w:ascii="Times New Roman"/>
          <w:b w:val="false"/>
          <w:i w:val="false"/>
          <w:color w:val="ff0000"/>
          <w:sz w:val="28"/>
        </w:rPr>
        <w:t>№ 8-83-VIII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1 182 767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894 192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8 559 938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8 471 162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1 357 330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1 074 982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226 297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3 346 488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2 402 856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1 006 541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182 368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1 506 687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801 977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членов сборных команд района (города областного значения) по различным видам спорта и их участие в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387 053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206 891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1 008 437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-735 590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735 590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434 912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1 040 630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898 397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249 222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134 109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2 851 670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5 231 456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1 097 646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1 067 952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3 092 434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5 595 796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133 953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246 701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536 566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центр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1 259 654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622 311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развития, направленных в 2023 году на реализацию бюджетных инвестиционных проектов (программ) и на формирование или увеличение уставного капитала юридических лиц, в разрезе бюджетных программ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выкупа, земельных участков для государственных нужд и связанное с этим отчуждение недвижимого имущества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строительства, архитектуры и градостроительства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 Ауыл-Ел бесігі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Келесского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 № 21-176-VII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городами районного значения, селами, поселками, сельскими округами на 2023-2025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512 043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Бирлесуского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Учкунского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Жамбылского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34 601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Бозайского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Бирликского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Актюбинского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63 014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Ошактынского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Кошкаратинского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Алпамыс батырского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Биртилекского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69 959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Жузимдикского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