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a85ca" w14:textId="72a85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для прокладки волоконно-оптической линий связи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Сауранского района Туркестанской области от 8 декабря 2022 года № 398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17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на основании писем дирекции по строительству объектов телекоммуникаций и нфраструктуры–филиала акционерного общества "Казахтелеком" от 4 августа 2022 года № 09-06-18/218, от 26 сентября 2022 года № 09-06-18/254, акимат района Сауран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акционерному обществу "Казахтелеком" на земельные участки без изъятия у землепользователей земель для прокладки волоконно-оптической линий связи сроком на 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Акционерному обществу "Казахтелеком" (по соглосованию) не позднее чем в месячный срок после завершения работ обеспечить проведение работ по рекультивации нарушенных земель и соблюдения экологических требований по охране окружающей среды.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земельных отношений акимата района Сауран"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района Сауран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Садибаева С.У.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Сауран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Сауран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"08"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</w:t>
      </w:r>
      <w:r>
        <w:br/>
      </w:r>
      <w:r>
        <w:rPr>
          <w:rFonts w:ascii="Times New Roman"/>
          <w:b/>
          <w:i w:val="false"/>
          <w:color w:val="000000"/>
        </w:rPr>
        <w:t>земель по установлению публичного сервитута для прокладки волоконно-оптической линий связи акционерному обществу "Казахтелеком"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участка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действия сервитута, (га)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собственности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Ушкаикского сельского округа" акимата города Кентау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19-304-114-123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пастбища населҰнного пункта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Ушкайык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Акилбеков Каликоз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19-304-099-119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Ушкайык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Пиримбетов Нышанбек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19-304-099-077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товарного сельского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Ушкайык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сопсбтвенность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Қайназаров Мейірхан Тұрсынханұлы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19-331-048-012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товарного сельского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Ушкайык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Даулетов Алжан Дуйсенбаевич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19-304-099-170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Ушкайык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Турысбеков Данияр Бектурсынович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19-304-114-118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Ушкайык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Турысбеков Данияр Бектурсынович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19-304-114-117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товарного сельского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Ушкайык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Арысов Сабанбай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19-304-114-053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товарного сельского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Ушкайык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Пазылбеков Жанибек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19-304-099-044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Ушкайык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Рамазанов Абай Серикбаевич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19-304-099-305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Ушкайык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Карабалаев Саби Амангелдиевич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19-304-114-121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Ушкайык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7,592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