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f9ba" w14:textId="25af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18 сентября 2020 года № 333 "Об утверждении положения и структуры государственного учреждения "Управление цифровизации и архивов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января 2022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и постановлением Восточно-Казахстанского областного акимата от 13 декабря 2021 года № 355 "О внесении изменений в постановление Восточно-Казахстанского областного акимата от 10 июля 2013 года № 174 "О структуре и лимитах штатной численности местных исполнительных органов", Восточно-Казахстанский областной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Восточно-Казахстанского областного акимата от 18 сентября 2020 года № 333 "Об утверждении положения и структуры государственного учреждения "Управление цифровизации и архивов Восточно-Казахстанской области"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цифровизации и архивов Восточно-Казахстанской области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 № 333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цифровизации и архивов Восточно-Казахстанской области"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цифровизации и архивов Восточно-Казахстанской области" (далее – Управление) является государственным органом Республики Казахстан, осуществляющим руководство в сфере развития цифровых технологий, информатизации, "электронного правительства", автоматизации государственных услуг, архивного дела и документирования в Восточно-Казахстанской области.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Режим работы Управления, а также взаимоотношения между администрацией и трудовым коллективом Управления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актами, регулирующими трудовые отношения в Республике Казахстан.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Управления является Восточно-Казахстанский областной акимат.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Структура и лимит штатной численности Управления утверждаются в соответствии с законодательством Республике Казахстан.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Местонахождение юридического лица: индекс 070019, Республика Казахстан, Восточно-Казахстанская область, город Усть-Каменогорск, ул. Казахстан, 59/1.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бюджета области.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 Управления: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работ по обеспечению соблюдения единых требований в области информационно-коммуникационных технологий, а также правил реализации сервисной модели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хранения, комплектования, учета и использования документов национального архивного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предусмотренные законодательством Республики Казахстан.</w:t>
      </w:r>
    </w:p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подготовке проектов решений, распоряжений акима области, постановлений акимата области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запрашивать и получать от иных государственных органов, местных исполнительных органов районов, городов, иных организаций и их руководителей,должностных лиц и граждан необходимую информацию и материалы, необходимые для выполнения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совещания, семинары, конференции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совершенствованию структуры исполнительных органов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анализ работы исполнительных органов области, местных исполнительных органов районов, городов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акимат области предложения по совершенствованию системы автоматизации процессов государственных органов, государственных услуг, цифровизации основных отраслей экономики, информатизации, архивного дела и документообразования;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контроль на территории области за сохранностью документов, отнесенных к составу Национального архивного фонда и хранящихся в частных архивах;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участвовать в разработке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давать согласие на создание организациями, находящимися в введении Управления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права, предусмотренные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обязано: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законные и обоснованные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контроль за исполнением принятых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и рассматривать обращения физических и юридических лиц в порядке и сроки установленные законодательством Республики Казахстан, контролировать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прием физических и юридических лиц и их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действий (бездействий) и принятия актов, создающих препятствие для нормального функционирования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сохранность документов и сведений, полученных в ходе работы, соблюдать требования законодательства о государственных секретах и иной охраняемой законом тайне;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мероприятия по обеспечению местных исполнительных органов лицензиями облачного документооборота и удаленными рабочими местами;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реализовывать проекты цифровизации по направлениям и проектам, предусмотренным государственными программами и иными нормативно правовыми актами в сфере цифровизации;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мероприятия по популяризации проектов в сфере цифровизации, реализуемых на уровне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организовывать и проводить мероприятия по обеспечению сельских населенных пунктов области каналами связи Интернет;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координировать и реализовывать Национальный проект "Технологический рывок за счет цифровизации, науки и инноваций";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реализовывать иные полномочия, предусмотренные действующим законодательством.</w:t>
      </w:r>
    </w:p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управления: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единых требований в области информационно-коммуникационных технологий и обеспечения информационной безопасности, а также правил реализации сервисной модели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требований по развитию архитектуры "электронного правительства", типовой архитектуры "электронного акимата" с учетом направлений деятельности местного исполнительного органа и правил разработки, реализации, сопровождения реализации, мониторинга и развития архитектуры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и развитие объектов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наполнения, обеспечение достоверности и актуальности электронных информационных ресурсов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утверждение архитектуры государственного органа и обеспечение ее реализации и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учета и актуализации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общедоступной информации о планах и результатах создания и развития объектов информатизации государственных органов на своих интернет-ресурсах;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передачи сервисному интегратору "электронного правительства" для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хранения оригиналов технической документации на бумажных носителях и представляют их сервисному интегратору "электронного правительства" по его запросу;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использования стандартных решений при создании и развитии объектов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пунктов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органов, в том числе путем выделения нежилых помещений для организации данного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условий для повышения цифровой грамотности;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размещение открытых данных на казахском и русском языках на интернет-портале открытых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размещение интернет-ресурсов на единой платформе Интернет-ресурсов государственных органов, а также обеспечивает их достоверность и актуализацию;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приобретение информационно-коммуникационных услуг у оператора в соответствии с каталогом информационно-коммуникационных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предоставление оператору электронных информационных ресурсов, необходимых для информационного наполнения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объектов, относящихся к критически важным объектам информационно-коммуникационной инфраструктуры,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оператору доступа к электронным информационным ресурсам для осуществления аналитики данных в целях реализации функций государственными органами в порядке, определенном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обеспечение достоверности и актуальности официальных интернет-ресурсов местных исполнительных органов Восточно-Казахстанской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реализация единой государственной политики в сфере архивного дела и документационного обеспечения управления на территории области, города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хранения, комплектования и использования документов Национального архивного фонда, принятых на хранение, государственных архивов области, города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государственного учета и обеспечение сохранности документов Национального архивного фонда, хранящихся в государственных архивах области, города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защита документальных памятников истории и культуры, находящихся в коммунальной собственности, их хранение и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экспертизы научной и практической ценности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формирование базы данных по документам Национального архивного фонда, хранящимся в государственных архивах области, города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организационно-методическое руководство вопросами архивного дела и документационного обеспечения управления на территории области, города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государственный контроль за соблюдением законодательства Республики Казахстан о Национальном архивном фонде и архивах на территории области, города республиканского значения и столицы, за исключением источников комплектования Национального архива Республики Казахстан и центральных государственных архивов;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исполнения запросов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утверждение положения об экспертно-проверочной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использование документов Национального архивного фонда для удовлетворения запросов государства,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сбор и возвращение архивных документов по истории области, города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Start w:name="z10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25"/>
    <w:bookmarkStart w:name="z10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6"/>
    <w:bookmarkStart w:name="z10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7"/>
    <w:bookmarkStart w:name="z10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8"/>
    <w:bookmarkStart w:name="z10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Управления: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интересы Управления в государственных органах и иных организациях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круг полномочий заместителя руководителя, руководителей отделов и иных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разработку стратегических и программных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налагает дисциплинарные взыскания и принимает меры поощрения сотрудников Управления, разрешает вопросы трудовых отношений, которые отнесены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дает указания, подписывает служебную и финансовую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отделов;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 доверенности представляет интересы Управления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противодействию коррупции в Управлении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организует, координирует и контролирует работу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исполняет поручения и акты акима и акимата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разработку проектов нормативных правовых актов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соблюдение норм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график личного приема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1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определяет полномочия своих заместителей в соответствии с действующим законодательством.</w:t>
      </w:r>
    </w:p>
    <w:bookmarkEnd w:id="30"/>
    <w:bookmarkStart w:name="z12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1"/>
    <w:bookmarkStart w:name="z1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bookmarkStart w:name="z1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"/>
    <w:bookmarkStart w:name="z1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областной коммунальной собственности.</w:t>
      </w:r>
    </w:p>
    <w:bookmarkEnd w:id="34"/>
    <w:bookmarkStart w:name="z1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"/>
    <w:bookmarkStart w:name="z13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6"/>
    <w:bookmarkStart w:name="z1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осуществляются в соответствии с законодательством Республики Казахстан.</w:t>
      </w:r>
    </w:p>
    <w:bookmarkEnd w:id="37"/>
    <w:bookmarkStart w:name="z1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</w:t>
      </w:r>
    </w:p>
    <w:bookmarkEnd w:id="38"/>
    <w:bookmarkStart w:name="z1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"Государственный архив Абайского района" управления цифровизации и архивов Восточно-Казахстанской области.</w:t>
      </w:r>
    </w:p>
    <w:bookmarkEnd w:id="39"/>
    <w:bookmarkStart w:name="z1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"Государственный архив Бескарагайского района" управления цифровизации и архивов Восточно-Казахстанской области.</w:t>
      </w:r>
    </w:p>
    <w:bookmarkEnd w:id="40"/>
    <w:bookmarkStart w:name="z1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"Государственный архив Бородулихинского района" управления цифровизации и архивов Восточно-Казахстанской области.</w:t>
      </w:r>
    </w:p>
    <w:bookmarkEnd w:id="41"/>
    <w:bookmarkStart w:name="z1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"Государственный архив" управления цифровизации и архивов Восточно-Казахстанской области;</w:t>
      </w:r>
    </w:p>
    <w:bookmarkEnd w:id="42"/>
    <w:bookmarkStart w:name="z1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"Государственный архив Глубоковского района" управления цифровизации и архивов Восточно-Казахстанской области.</w:t>
      </w:r>
    </w:p>
    <w:bookmarkEnd w:id="43"/>
    <w:bookmarkStart w:name="z1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"Государственный архив Катон-Карагайского района" управления цифровизации и архивов Восточно-Казахстанской области.</w:t>
      </w:r>
    </w:p>
    <w:bookmarkEnd w:id="44"/>
    <w:bookmarkStart w:name="z1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"Государственный архив Кокпектинского района" управления цифровизации и архивов Восточно-Казахстанской области.</w:t>
      </w:r>
    </w:p>
    <w:bookmarkEnd w:id="45"/>
    <w:bookmarkStart w:name="z1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"Государственный архив Курчумского района" управления цифровизации и архивов Восточно-Казахстанской области.</w:t>
      </w:r>
    </w:p>
    <w:bookmarkEnd w:id="46"/>
    <w:bookmarkStart w:name="z1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"Государственный архив Тарбагатайского района" управления цифровизации и архивов Восточно-Казахстанской области.</w:t>
      </w:r>
    </w:p>
    <w:bookmarkEnd w:id="47"/>
    <w:bookmarkStart w:name="z1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"Государственный архив Уланского района" управления цифровизации и архивов Восточно-Казахстанской области.</w:t>
      </w:r>
    </w:p>
    <w:bookmarkEnd w:id="48"/>
    <w:bookmarkStart w:name="z1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"Государственный архив Урджарского района" управления цифровизации и архивов Восточно-Казахстанской области.</w:t>
      </w:r>
    </w:p>
    <w:bookmarkEnd w:id="49"/>
    <w:bookmarkStart w:name="z1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"Государственный архив Шемонаихинского района" управления цифровизации и архивов Восточно-Казахстанской области.</w:t>
      </w:r>
    </w:p>
    <w:bookmarkEnd w:id="50"/>
    <w:bookmarkStart w:name="z1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"Центр документации новейшей истори" управления цифровизации и архивов Восточно-Казахстанской области.</w:t>
      </w:r>
    </w:p>
    <w:bookmarkEnd w:id="51"/>
    <w:bookmarkStart w:name="z1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"Центр информационных технологий" управления цифровизации и архивов Восточно-Казахстанской области.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 № 333</w:t>
            </w:r>
          </w:p>
        </w:tc>
      </w:tr>
    </w:tbl>
    <w:bookmarkStart w:name="z1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государственного учреждения "Управление цифровизации и архивов Восточно-Казахстанской области"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Административно-финансовый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развития цифровизации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архивов и документации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