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9475" w14:textId="32c9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января 2022 года № 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по разработке и утверждению положения о государственном органе,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утвержденными постановлением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на основании постановления Восточно-Казахстанского областного акимата от 13 декабря 2021 года № 355 "О внесении изменений в постановление Восточно-Казахстанского областного акимата от 10 июля 2013 года № 174 "О структуре и лимитах штатной численности местных исполнительных органов",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Восточно-Казахстанской области",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Восточно-Казахстанского областного акимата от 31 августа 2016 года № 276 "Об утверждении положения государственного учреждения "Аппарат акима Восточно-Казахстанской области";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Восточно-Казахстанского областного акимата от 23 ноября 2020 года № 410 "О внесении изменения в постановление Восточно-Казахстанского областного акимата от 31 августа 2016 года № 276 "Об утверждении положения государственного учреждения "Аппарат акима Восточно-Казахстанской области".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 обеспечить и в течение двадцати календарных дней со дня подписания настоящего постановления направления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Переименовать коммунальное государственное учреждение "Служба обеспечения мобилизационной подготовки и мобилизации Восточно-Казахстанской области" в коммунальное государственное учреждение "Служба обеспечения мобилизационной подготовки и мобилизации Восточно-Казахстанской области" аппарата акима Восточно-Казахстанской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Аппарату акима области, управлениям финансов, по мобилизационной подготовке принять меры, вытекающие из настоящего постановления.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руководителя аппарата акима области Аймукашева Е.К.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2022 года № 6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Восточно-Казахстанской области"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19.05.2023 № 105.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Восточно-Казахстанской области" (далее – аппарат акима области) является государственным органом Республики Казахстан, осуществляющим руководство в сфере обеспечения деятельности акима Восточно-Казахстанской области.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области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области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области имеет право выступать стороной гражданско-правовых отношений от имени государства.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области по вопросам своей компетенции в установленном законодательством порядке принимает решения, оформляемые приказами руководителя аппарата акима области.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аппарата акима области утверждаются в соответствии с действующим законодательством.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аппарата акима области: индекс 070019, Республика Казахстан, город Усть-Каменогорск, улица М. Горького, 40.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работы: с 9.00 часов до 18.30 часов. Обеденный перерыв с 13.00 часов до 14.30 часов. Установлена пятидневная рабочая неделя. Работа, дежурство в выходные и праздничные дни устанавливается отдельными актами руководителя аппарата акима области.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"Аппарат акима Восточно-Казахстанской области".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аппарата акима области.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области осуществляется из бюджета Восточно-Казахстанской области.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области запрещается вступать в договорные отношения с субъектами предпринимательства на предмет выполнения обязанностей, являющихся полномочиями.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области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и акимата области;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области, его заместителей, руководителя аппарата акима области и его заместителей;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координация деятельности государственных органов области, в пределах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компетенции, по реализации задач, поставленных Президентом Республики Казахстан, Правительством Республики Казахстан, акимом и акиматом области.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действующим законодательством при осуществлении возложенных функций иметь доступ к информационным базам данных государственных органов, в том числе секретным;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участвовать в проведении проверок исполнения актов и поручений акима области, его заместителей, руководителя аппарата акима области;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контрольные мероприятия в отношении государственных органов, входящих в составы местных исполнительных органов области, их подведомственных организаций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об ответственности руководителей государственных органов, подотчетных акимату и акиму области, за неисполнение и (или) ненадлежащие исполнение поручений и контрольных документов, находящихся на контроле в аппарате акима области;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действующим законодательством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меры по принятию решения о выделении бюджетных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социальной помощи добровольным пожарным, спасателям добровольных аварийно-спасательных служб и формирований, а также членам их семей;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оснащении добровольных аварийно-спасательных служб и формирований, добровольных противопожарных формирований;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бюджетных средств оказывать содействие уполномоченному органу в материально-техническом оснащении, строительстве, реконструкции и ремонте зданий и сооружений территориальных подразделений его ведомства и подведомственных его ведомству государственных учреждений в соответствии с перечнем, утвержденным уполномоченным органом.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выполнение возложенных функций в соответствии с требованиями законодательства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обеспечение деятельности акима области: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информационных, справочных и аналитических материалов по исполнению поручений, данных Президентом Республики Казахстан, Премьер-Министром Республики Казахстан, руководителями центральных государственных органов, акимом области, его заместителями, руководителем аппарата;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совместно с заинтересованными государственными органами акиму области, заместителям акима области, руководителю аппарата акима области аналитических и информационных материалов по вопросам развития области;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правового мониторинга нормативных правовых актов акима и акимата области;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единых требований в области информационно-коммуникационных технологий и обеспечение информационной безопасности местными исполнительными органами области;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функций службы внутреннего аудита аппарата акима области;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оценки эффективности деятельности исполнительных органов, финансируемых из местного бюджета.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акима области: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годовых перечней вопросов для рассмотрения на заседаниях акимата области, расширенных аппаратных и других совещаний под председательством акима области, составление повесток дня, подготовка материалов к заседаниям акимата области, оформление и рассылка материалов, протоколов заседаний акимата области, издание актов акима и акимата области, их рассылка и хранение;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совещаний у акима области, его заместителей, подготовка протоколов совещаний;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ведение делопроизводства, в том числе секретного, специальной связи;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ежеквартальных графиков и организация приема граждан акимом области, его заместителями, руководителем аппарата акима области, уполнолномоченным по этике аппарата акима области и другими должностными лицами;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письменных, электронных обращений, видеообращений, с личного приема руководства области обращений граждан и юридических лиц, поступающих на имя акима области, его заместителей, руководителя аппарата акима области, их контроль и анализ;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стажировки, переподготовки и повышения квалификации государственных служащих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 местного исполнительного органа по государственным наградам;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регистрации, хранения и передачи в архив актов акима и акимата области, документации и переписки акима, его заместителей, акимата области с Администрацией Президента Республики Казахстан, Канцелярией Премьер-Министра Республики Казахстан, иными центральными исполнительными органами Республики Казахстан, территориальными подразделениями центральных исполнительных органов, исполнительными органами области, городов и районов, судебными, правоохранительными органами;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акима и акимата области с правоохранительными и специальными органами по вопросам безопасности, профилактики правонарушений, противодействию коррупции, борьбе с торговлей людьми и иным вопросам организации общественного порядка на территории области;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организационных мер по противодействию коррупции в пределах компетенции: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 Антитеррористической комиссии области;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сохранения и защищҰнности служебной информации, в т.ч. документов ограниченного распространения с пометкой "для служебного пользования" и грифами "секретно" и "совершенно секретно";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и мониторинг соблюдения режима секретности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обеспечению режима секретности;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повышением качества, доступностью государственных услуг на территории соответствующей административно-территориальной единицы;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информированности услугополучателей о порядке оказания государственных услуг местными исполнительными органами;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услугополучателей по вопросам оказания государственных услуг;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мер, направленных на восстановление нарушенных прав, свобод и законных интересов услугополучателей;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повышении квалификации работников в сфере оказания государственных услуг, общения с лицами с инвалидностью;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предоставления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предоставления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доступа Государственной корпорации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информации о порядке оказания государственных услуг в Единый контакт-центр;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внутреннего контроля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соблюдения услугодателями подзаконных нормативных правовых актов, определяющих порядок оказания государственных услуг, оказываемых местными исполнительными органами;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населения и организаций о мерах в сфере гражданской защиты;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необходимой помощи в случае вредного воздействия опасных производственных факторов с привлечением имеющихся сил, средств и ресурсов по выполнению мероприятий по их локализации, спасению жизни людей, защите их здоровья, прав и интересов, охране собственности, поддержанию общественного порядка;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поддержание в постоянной готовности сил и средств территориальной подсистемы управления гражданской защиты;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расследовании аварий, чрезвычайных ситуаций;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 соответствии с утвержденными бюджетными назначениями исполнения местного бюджета по гражданской обороне, предупреждению и ликвидации чрезвычайных ситуаций и их последствий;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после ликвидации чрезвычайных ситуаций мероприятий по оздоровлению окружающей среды, восстановлению хозяйственной деятельности физических и юридических лиц;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территориальной подсистемой гражданской защиты в пределах своей компетенции;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объемов и принятие необходимых мер по накоплению, хранению, обновлению и поддержанию в готовности имущества гражданской обороны;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надежности и устойчивости существующих зданий и сооружений в районах разрабатываемых месторождений и сейсмоопасных регионах;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размещения технических средств оповещения и информирования;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информационного взаимодействия аварийных и экстренных служб области, служб гражданской защиты с единой дежурно-диспетчерской службой "112";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жизнеобеспечение населения в чрезвычайных ситуациях;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планов действий по ликвидации чрезвычайных ситуаций местного масштаба и их последствий;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тушение степных пожаров, а также пожаров в населенных пунктах, в которых отсутствуют подразделения государственной противопожарной службы;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выделению средств из чрезвычайного резерва местных исполнительных органов на предупреждение и ликвидацию чрезвычайных ситуаций природного и техногенного характера и их последствий;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принятие мер по предотвращению чрезвычайных ситуаций, сохранению жизни и здоровья людей, защите материальных и культурных ценностей, а также ликвидации последствий и снижению ущерба при чрезвычайных ситуациях;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создания запасных (городских, загородных), вспомогательных и подвижных пунктов управления;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мероприятий по мобилизационной подготовке и мобилизации на территории области;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местным органам военного управления в их работе в мирное время и при объявлении мобилизации, участие в проведении военно-экономических и командно-штабных учений на территории области;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работы по бронированию военнообязанных;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комплекса мероприятий по переводу государственных органов и организаций в пределах области на функционирование в период мобилизации, военного положения и в военное время;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в пределах области своевременного оповещения и доставки граждан, подлежащих призыву, поставку техники на сборные пункты или в воинские части и специальные государственные органы, предоставление по решению Правительства Республики Казахстан для нужд обороны находящуюся в их управлении областную коммунальную собственность в период мобилизации, военного положения и в военное время;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специальных формирований в пределах области и обеспечение их деятельности для выполнения задач в интересах Вооруженных Сил, других войск и воинских формирований, специальных государственных органов, а также для обеспечения бесперебойной работы экономики и жизнедеятельности населения Республики Казахстан в период мобилизации, военного положения и в военное время;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с уполномоченным органом в области мобилизационной подготовки и утверждение мобилизационных планов области, а также проведение мероприятий по мобилизационной подготовке в пределах области;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мобилизационной подготовки области заключение договоров (контрактов) с организациями на производство товаров, выполнение работ и оказание услуг на период мобилизации, военного положения и в военное время;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уполномоченный орган в области мобилизационной подготовки информации о производственных, финансовых, складских возможностях организаций для установления мобилизационных заказов;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уполномоченный орган в области мобилизационной подготовки предложения по совершенствованию мобилизационной подготовки;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совместно с государственными органами мероприятий по подготовке экономики к выполнению мобилизационных планов;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мобилизационных планов акиматов районов, городов областного значения;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предусмотрение объемов финансирования мероприятий по мобилизационной подготовке и мобилизации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среди населения разъяснительной работы о порядке действий при объявлении мобилизации;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документов по реализации плана обороны Республики Казахстан, выполнение мероприятий оперативного оборудования территории в интересах обороны Республики Казахстан и обеспечение подготовки коммуникаций в целях обороны;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учета и мобилизационной готовности транспортных и других технических средств в целях обороны;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населения и территории к обороне, обеспечение потребности Вооруженных Сил, других войск и воинских формирований в материальных, энергетических и иных ресурсах и услугах по их заказам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обороне и Вооруженных Силах;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воинского учета и подготовки граждан к воинской службе, их призыва на воинскую службу, воинских сборов и призыва по мобилизации;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планировании и обеспечение выполнения мероприятий по гражданской и территориальной обороне;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территориальных органов территориальных войск в пределах численности и структуры, утвержденной Министерством обороны Республики Казахстан (далее – Министерство обороны), служебными помещениями, транспортными средствами, техническими средствами информации, телекоммуникаций и связи, мебелью и казарменным инвентарем, включая их содержание, обслуживание и ремонт, приобретение горюче-смазочных материалов, канцелярских товаров, а также затраты по оплате коммунальных услуг, электроэнергии, отопления и услуг связи, создание запасов материально-технических средств согласно нормам штатной потребности военного времени при проведении специального развертывания территориальных войск, проведение сборов с военнообязанными подразделений территориальной обороны;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содержания работников, обеспечивающих техническое обслуживание и функционирование территориальных органов территориальных войск;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по согласованию с Генеральным штабом Вооруженных Сил Республики Казахстан плана территориальной обороны области;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согласование своей деятельности в области обороны с органами военного управления;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совета обороны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акима области по координации деятельности акиматов районов и городов областного значения, исполнительных органов, финансируемых из областного бюджета;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регулятивных, реализационных и (или) контрольных функций акимата области, обеспечивающих решение задач местного значения в пределах Восточно-Казахстанской области;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правовое обеспечение деятельности акима области: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 защита интересов акима и акимата области, аппарата акима области в судебных и иных правоохранительных органах;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проектов актов акима и акимата области по поручениям акима области, его заместителей, руководителя аппарата акима области;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экспертизы проектов нормативных правовых и правовых актов акима и акимата области, поступивших на согласование в аппарат акима области;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права апелляционного или касcационного обжалования решений судов или отказе такого согласования по запросу акимов районов, городов областного значения, исполнительных органов, финансируемых из областного бюджета;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деятельности акима области: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организации государственных закупок в целях бесперебойной организации деятельности акима, акимата области, аппарата акима области.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рассмотрение, согласование и утверждение планов развития подведомственного областного государственного предприятия и отчетов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и анализа выполнения планов развития подведомственного областного государственного предприятия.</w:t>
      </w:r>
    </w:p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акима области осуществляет иные функции, установленные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 - Казахстанского областного акимата от 09.01.2024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области осуществляется руководителем, который несет персональную ответственность за выполнение возложенных на аппарат акима области задач и осуществление им своих полномочий.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акима области назначается на должность и освобождается от должности акимом области.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аппарата акима области имеет заместителей, которые назначаются на должности и освобождаются от должностей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аппарата акима области: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целей, возложенных на аппарат;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организует, координирует и контролирует деятельность структурных подразделений аппарата в пределах своей компетенции;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структуру и штатное расписание аппарата, положение о его структурных подразделениях, должностные инструкции сотрудников аппарата;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государственные должности и освобождает от государственных должностей административных государственных служащих корпуса "Б" аппарата;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общее руководство деятельностью дисциплинарной и конкурсной комиссий аппарата.;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служебной дисциплины;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компетенции вышестоящих должностных лиц;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обеспечивает исполнение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коррупции в пределах своей компетенции;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ход исполнения решений, принятых местными исполнительными и представительными органами области;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государственными органами;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подписывает приказы аппарата акима области;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аппарат акима области в государственных органах, иных организациях, выдает доверенности на представление интересов аппарата акима области в судебных, правоохранительных и иных государственных органах;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</w:t>
      </w:r>
      <w:r>
        <w:rPr>
          <w:rFonts w:ascii="Times New Roman"/>
          <w:b w:val="false"/>
          <w:i w:val="false"/>
          <w:color w:val="000000"/>
          <w:sz w:val="28"/>
        </w:rPr>
        <w:t>исключен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Восточно-Казахстанского областного акимата от 09.01.2024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необходимые меры по противодействию коррупции и несет за это персональную ответственность;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обладает правом первой подписи на всех финансовых документах аппарата акима области;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руководство типовым базовым направлением областного проектного управления;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полномочия, возложенные на руководителя аппарата, в том числе курирование исполнительных органов, финансируемых из местного бюджета;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исполнение полномочий руководителя аппарата акима области в период его отсутствия осуществляется лицом, его замещающим в соответствии с действующим законодательством;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 - Казахстанского областного акимата от 09.01.2024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50"/>
    <w:bookmarkStart w:name="z15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области может иметь на праве оперативного управления обособленное имущество в случаях, предусмотренных законодательством.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аппарата акима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области, относится к коммунальной собственности Восточно-Казахстанской области.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Аппарат акима области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5"/>
    <w:bookmarkStart w:name="z16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аппарата акима области осуществляются в соответствии с законодательством Республики Казахстан.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аппарата акима области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предприятие на праве хозяйственного ведения "Авиационное подразделение Восточно-Казахстанской области" аппарата акима Восточно-Казахстанской области.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"Управление делами акима Восточно-Казахстанской области" аппарата акима Восточно-Казахстанской области.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"Служба обеспечения мобилизационной подготовки и мобилизации Восточно-Казахстанской области" аппарата акима Восточно-Казахстанской области.</w:t>
      </w:r>
    </w:p>
    <w:bookmarkEnd w:id="1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