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05ac" w14:textId="39f0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июня 2022 года № 133. Отменен постановлением Восточно-Казахстанского областного акимата от 15 марта 2023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15.03.2023 № 53.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Восточно-Казахстанский областной акимат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земельных отношений Восточно-Казахстанской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следующие постановления Восточно-Казахстанского областного акимата: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"Об утверждении положения государственного учреждения "Управление земельных отношений Восточно-Казахстанской области" от 14 июля 2016 года № 214;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"О внесении изменений и дополнений в постановление Восточно-Казахстанского областного акимата от 14 июля 2016 года № 214 "Об утверждении положения государственного учреждения "Управление земельных отношений Восточно-Казахстанской области" от 26 декабря 2018 года № 393.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земельных отношений Восточно-Казахстанской области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Нурбаева Е.А.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июня 2022 года № 133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земельных отношений Восточно-Казахстанской области"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земельных отношений Восточно-Казахстанской области" (далее - Управление) является государственным органом Республики Казахстан, уполномоченным Восточно-Казахстанским областным акиматом на осуществление функций местного государственного управления в сфере земельных отношений на территории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Республика Казахстан, индекс 070019, Восточно-Казахстанская область, город Усть-Каменогорск, улица Карла Либкнехта,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Восточно-Казахстанской области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интересов государства в области земельных отношений на местном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районных, городских (областного значения) исполнительных органов в части использования и охраны земельных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эффективного использования земель с целью экономического развития области.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в необходимых случаях научных работников и специалистов для участия в разработке приоритетов, концепций, нормативных материалов, целевых программ, аналитических обзоров и прогнозов;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местного исполнительного органа области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находящихся в составе областного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в соответствии с действующим законодательством Республики Казахстан.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промышленно-инновационных проектов субъектов промышленно-инновационной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области по предоставлению земельных участков государственным научно – исследовательским организациям и их опытным хозяйствам, а также государственным семеноводческим хозяйствам и племенным заводам;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делимости и неделимости земельных участков в пределах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зонирования земель, проектов и схем по рациональному использованию земель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земельных торгов (конкурсов, аукционов) в пределах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экспертизы проектов и схем областного, городского, районного значения,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баланса земель области на основании данных районов, городов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и проектов решений местного исполнительного органа области по представлению на утверждение местному представительному органу области границ пригородных зон городов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и проектов решений местного исполнительного органа области по предоставлению земельных участков под скотопрогонные трассы временного пользования межрайонного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из земель всех категорий в случаях, связанных с созданием и расширением особо охраняемых природных территорий местного значения, за исключением случаев,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регулированию земельных отношений в части предоставления земель, находящихся на территории одного района, города областного значения, в долгосрочное пользование другому району, городу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подготовка предложений и проектов решений местного исполнительного органа области по предоставлению и изъятию, в том числе для государственных нужд, земельных участков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за исключением земель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подготовка предложений и проектов решений местного исполнительного органа области по установлению публичных сервитутов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предложений и проектов решений местного исполнительного органа области по представлению на согласование в центральный уполномоченный орган предложений по вопросам предоставления земельных участков сельскохозяйственного назначения иностранцам, лицам без гражданства и иностранным юридическим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предложений и проектов решений местных представительного и исполнительного органов области по установлению базовых ставок платы за земельные участки при их предоставлении в частную собственность в областных центрах, городах областного и районного значения, поселках и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предложений и проектов решений местных представительного и исполнительного органов области по установлению и изменению границ (черты) городов областного значения по согласованию с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предложений и проектов решений местных представительного и исполнительного органов области по установлению и изменению границ (черты) городов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подготовка предложений и проектов решений местного исполнительного органа области по формированию состава земельной комиссии, разработка положения о ней и направление на утверждение в соответствующий местный представительный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подготовка материалов по представлению на согласование в государственные органы, указанные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120 Земельного кодекса Республики Казахстан, по вопросам предоставления и изъятия земельных участков для нужд обороны 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подготовка предложений и проектов решений местного исполнительного органа области по предоставлению и изъятию земельных участков для нужд обороны и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подготовка проектов совместных предложений представительного и исполнительного органов области по установлению предельных (максимальных) размеров земельных участков сельскохозяйственного назначения по видам сельскохозяйственных угодий в пределах области, внесение их на утверждение в Правительство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проектов совместных решений областных представительного и исполнительного органов по устанавлению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заместителя, который назначается на должности и освобождаются от должностей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 и налагает дисциплинарные взыскания на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акты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Управления, должностные инструкции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Управление в государственных органах и иных организациях, выдает доверенности на представление интересов Управления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