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b8ca" w14:textId="b71b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18 февраля 2022 года № 40 "О некоторых вопросах государственного учреждения "Управление сельского хозяйства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октября 2022 года № 244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некоторых вопросах административно-территориального устройства Республики Казахстан" от 3 мая 2022 года № 887, постановлением Восточно-Казахстанского областного акимата "О передаче имущественных комплексов коммунальных юридических лиц из коммунальной собственности Восточно-Казахстанской области в коммунальную собственность области Абай" от 1 июля 2022 года № 154,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некоторых вопросах государственного учреждения "Управление сельского хозяйства Восточно-Казахстанской области" от 18 февраля 2022 года № 40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сельского хозяйства Восточно-Казахстанской области", утвержденном указанным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организаций, находящихся в ведении Управления"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предприятие на праве хозяйственного ведения "Өскемен-Вет" управления сельского хозяйства Восточно-Казахстанской области;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предприятие на праве хозяйственного ведения "Риддер-Вет" управления сельского хозяйства Восточно-Казахстанской области;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предприятие на праве хозяйственного ведения "Глубокое-Вет" управления сельского хозяйства Восточно-Казахстанской области;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предприятие на праве хозяйственного ведения "Зайсан-Вет" управления сельского хозяйства Восточно-Казахстанской области;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предприятие на праве хозяйственного ведения "Катонқарағай-Вет" управления сельского хозяйства Восточно-Казахстанской области;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предприятие на праве хозяйственного ведения "Күршім-Вет" управления сельского хозяйства Восточно-Казахстанской области;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предприятие на праве хозяйственного ведения "Алтай-Вет" управления сельского хозяйства Восточно-Казахстанской области;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предприятие на праве хозяйственного ведения "Самар-Вет" управления сельского хозяйства Восточно-Казахстанской области;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предприятие на праве хозяйственного ведения "Тарбагатай-Вет" управления сельского хозяйства Восточно-Казахстанской области;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предприятие на праве хозяйственного ведения "Ұлан-Вет" управления сельского хозяйства Восточно-Казахстанской области;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предприятие на праве хозяйственного ведения "Шемонаиха-Вет" управления сельского хозяйства Восточно-Казахстанской области;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Восточно-Казахстанской области в установленном законодательством Республики Казахстан порядке обеспечить: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области, курирующего вопросы агропромышленного комплекса и ветеринарии.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октября 2022 года № 244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коммунальных государственных предприятий на праве хозяйственного ведения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коммунальных государственных предприятий на праве хозяйственного ведения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"Өскемен-Вет" управления сельского хозяйства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"Риддер-Вет" управления сельского хозяйства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"Глубокое-Вет" управления сельского хозяйства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"Зайсан-Вет" управления сельского хозяйства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"Катонқарағай-Вет" управления сельского хозяйства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"Күршім-Вет" управления сельского хозяйства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"Алтай-Вет" управления сельского хозяйства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"Самар-Вет" управления сельского хозяйства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"Тарбағатай-Вет" управления сельского хозяйства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"Ұлан-Вет" управления сельского хозяйства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"Шемонаиха-Вет" управления сельского хозяйства Восточно-Казахстанской области.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