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451" w14:textId="fa3f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государственного учреждения "Управление физической культуры и спорта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декабря 2022 года № 301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постановлением Восточно-Казахстанского областного акимата от 7 ноября 2022 года № 274 "О внесении изменений в постановление Восточно-Казахстанского областного акимата от 13 июля 2022 года № 163 "О структуре и лимитах штатной численности местных исполнительных органов", Восточно-Казахстанской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 культуры и спорта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 культуры и спорта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физической культуры и спорта Восточно-Казахстанской области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государственного учреждения "Управление культуры и спорта Восточно-Казахстанской области" от 4 августа 2022 года № 181;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в постановление Восточно-Казахстанского областного акимата от 4 августа 2022 года № 181 "О некоторых вопросах государственного учреждения "Управление культуры и спорта Восточно-Казахстанской области" от 14 октября 2022 года № 256.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Управлениям физической культуры и спорта (Кусумбаев С.К.), финансов (Рахметкалиев Д.Е.) Восточно-Казахстанской области в установленном законодательством Республики Казахстан порядке принять меры, вытекающие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по вопросам физической культуры и спорта.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"6" декабря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Рахметкалиев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"6" 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Ф. Бельбеев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"6"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______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 и спорта Восточно-Казахстанской области"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Восточно-Казахстанской области" (далее – Управление) является государственным органом Республики Казахстан, осуществляющим руководство в сфере физической культуры и спорта на территории Восточно-Казахстанской области.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настоящим Положением.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действующим законодательством.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070016, Республика Казахстан, Восточно-Казахстанская область, город Усть-Каменогорск, проспект Каныша Сатпаева, 82/8.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29.12.2022 № 329.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всех видов спорта на территории Восточно-Казахстанской области;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укрепление материальной базы в сфере физической культуры и спорта, развитие соответствующих инфраструктур;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от других государственных органов, должностных лиц, организаций и их руководителей, граждан информацию, необходимую для выполнения своих функций;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созданию, реорганизации и ликвидации организаций подведомственных Управления;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для получения консультаций, исследования вопросов, требующих специальных знаний и навыков, консультантов (независимых экспертов);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предложение в компетентные органы по пресечению, устранению действий лиц, противоречащих действующему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физической культуры и спорта и привлечению их к ответственности.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области физической культуры и спорта;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согласие на создание филиалов и представительств организациями, находящихся в ведении Управления;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обязано осуществлять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соответствии с требованиями действующего законодательства;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иные меры по исполнению своей миссии задач и функций в пределах законодательства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лиц, в том числе с учетом доступности для маломобильных групп населения, по месту жительства и в местах массового отдыха;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областные спортивные соревнования, в том числе среди спортсменов-ветеранов совместно с республиканскими и (или) местными аккредитованными спортивными федерациями;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проведении республиканских и международных спортивных соревнований, в том числе среди спортсменов-ветеранов, проводимых уполномоченным органом в области физической культуры и спорта совместно с аккредитованными республиканскими спортивными федерациями;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развитие массового спорта и национальных видов спорта на территории области;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физкультурно-спортивных организаций на территории области;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детско-юношеские клубы физической подготовки, в том числе адаптивной физической культуры и спорта;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присваивает спортсменам спортивные разряды, лишает спортсменов спортивных разрядов: "кандидат в мастера спорта Республики Казахстан", спортсмен 1 разряда;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организацию и проведение спортивных мероприятий на территории области;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аккредитацию местных спортивных федераций;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типовые образовательные учебные программы по видам спорта специализированных школ-интернатов-колледжей олимпийского резерва и школ-интернатов для одаренных в спорте детей;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согласовывает типовые учебные планы областных специализированных школ-интернатов-колледжей олимпийского резерва и школ-интернатов для одаренных в спорте детей;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и утверждает областные списки сборных команд области по видам спорта по предложениям региональных и местных аккредитованных спортивных федераций;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принимает меры к обеспечению жилищем чемпионов и призеров Олимпийских, Паралимпийских и Сурдлимпийских игр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официальных физкультурных и спортивных мероприятий;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общественный порядок и общественную безопасность при проведении физкультурных и спортивных мероприятий;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использование физкультурно-оздоровительных и спортивных сооружений;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присваивает статусы "специализированная" спортивным школам, "специализированное" отделениям спортивных школ;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региональный перечень приоритетных видов спорта;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работу врачебно-физкультурных диспансеров;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первого руководителя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18.Полномочия руководителя Управления: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иных организациях;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 обязательные для всех работников Управления, учреждений и организаций физической культуры Восточно-Казахстанской области;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на работу и увольняет работы должностных лиц и иных работников Управления в соответствии с законодательством Республики Казахстан, а также руководителей (их заместителей) организаций, находящихся в ведении Управления;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сотрудников Управления и иных работников, назначаемых руководителем Управления, в порядке, установленном законодательством Республики Казахстан;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коррупции, несет за это персональную ответственность;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Казахстан, настоящим положением, акиматом и акимом Восточно-Казахстанской области.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собственности и иных источников, не запрещенных законодательством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управление Управления осуществляются в соответствии с законодательством Республики Казахстан.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 и его ведомств: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"Восточно-Казахстанская областная специализированная детско-юношеская школа Олимпийского резерва по зимним видам спорта" управления физической культуры и спорта Восточно-Казахстанской области.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"Восточно-Казахстанская областная специализированная школа-интернат-колледж олимпийского резерва для одаренных детей в спорте" управления физической культуры и спорта Восточно-Казахстанской области.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подготовки олимпийского резерва Восточно-Казахстанской области" управления физической культуры и спорта Восточно-Казахстанской области.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"Восточно-Казахстанская областная специализированная детско-юношеская спортивная техническая школа" управления физической культуры и спорта Восточно-Казахстанской области.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"Восточно-Казахстанская областная специализированная детско-юношеская школа Олимпийского резерва по единоборствам имени Кажымукана" управления физической культуры и спорта Восточно-Казахстанской области.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"Восточно-Казахстанская областная школа высшего спортивного мастерства по летним видам спорта" управления физической культуры и спорта Восточно-Казахстанской области.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тяжҰлой атлетике" управления физической культуры и спорта Восточно-Казахстанской области.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"Восточно-Казахстанская областная школа высшего спортивного мастерства по зимним видам спорта" управления физической культуры и спорта Восточно-Казахстанской области.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"Восточно-Казахстанская областная специализированная детско-юношеская школа Олимпийского резерва по легкой атлетике" управления физической культуры и спорта Восточно-Казахстанской области.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"Врачебно-физкультурный диспансер" управления физической культуры и спорта Восточно-Казахстанской области.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"Спортивный клуб для людей с ограниченными возможностями" управления физической культуры и спорта Восточно-Казахстанской области.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"Восточно-Казахстанская областная комплексная специализированная детско-юношеская спортивная школа олимпийского резерва по игровым видам спорта" управления физической культуры и спорта Восточно-Казахстанской области.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водным видам спорта" управления физической культуры и спорта Восточно-Казахстанской области.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"Восточно-Казахстанская областная специализированная детско-юношеская школа олимпийского резерва по хоккею с шайбой" управления физической культуры и спорта Восточно-Казахстанской области.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"Детско-юношеская спортивная школа города Алтай" управления физической культуры и спорта Восточно-Казахстанской области.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"Детско-юношеская спортивная школа поселка Новая-Бухтарма района Алтай" управления физической культуры и спорта Восточно-Казахстанской области.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города Серебрянска района Алтай" управления физической культуры и спорта Восточно-Казахстанской области.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спортивная школа Глубоковского района" управления физической культуры и спорта Восточно-Казахстанской области.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"Детско-юношеская спортивная школа Зайсанского района" управления физической культуры и спорта Восточно-Казахстанской области.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Катон-Карагайского района" управления физической культуры и спорта Восточно-Казахстанской области.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"Многопрофильная детско-юношеская спортивная школа Курчумского района" управления физической культуры и спорта Восточно-Казахстанской области.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национальная конно-спортивная школа района Самар" управления физической культуры и спорта Восточно-Казахстанской области.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района Самар" управления физической культуры и спорта Восточно-Казахстанской области.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"Детско–юношеская спортивная школа города Риддера" управления физической культуры и спорта Восточно-Казахстанской области.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"Детско–юношеская национальная конно–спортивная школа Тарбагатайского района" управления физической культуры и спорта Восточно-Казахстанской области.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имени Бакытхана Сайханова Тарбагатайского района" управления физической культуры и спорта Восточно-Казахстанской области.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"Детско-юношеская спортивная школа Уланского района" управления физической культуры и спорта Восточно-Казахстанской области.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по национальным видам конного спорта города Усть-Каменогорска" управления физической культуры и спорта Восточно-Казахстанской области.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"Детско-юношеская спортивная школа по национальным и неолимпийским видам спорта города Усть-Каменогорска" управления физической культуры и спорта Восточно-Казахстанской области.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"Комплексная детско-юношеская спортивная школа города Усть-Каменогорска" управления физической культуры и спорта Восточно-Казахстанской области.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спортивная школа по игровым видам спорта города Усть-Каменогорска" управления физической культуры и спорта Восточно-Казахстанской области.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"Детско-юношеская спортивная школа Шемонаихинского района" управления физической культуры и спорта Восточно-Казахстанской области.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волейболу" управления физической культуры и спорта Восточно-Казахстанской области.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настольному теннису" управления физической культуры и спорта Восточно-Казахстанской области.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"6"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301______</w:t>
            </w:r>
          </w:p>
        </w:tc>
      </w:tr>
    </w:tbl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государственного учреждения "Управление физической культуры и спорта Восточно-Казахстанской области"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административной работы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отдел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спорта высших достижений и спортивного резерва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массового спорта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