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7328" w14:textId="d9d7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Бородулихинского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29 марта 2022 года № 16-9-VII. Утратило силу решением Бородулихинского районного маслихата области Абай от 28 апреля 2023 года № 2-7-VIII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Бородулихинского районного маслихата области Абай от 28.04.2023 </w:t>
      </w:r>
      <w:r>
        <w:rPr>
          <w:rFonts w:ascii="Times New Roman"/>
          <w:b w:val="false"/>
          <w:i w:val="false"/>
          <w:color w:val="ff0000"/>
          <w:sz w:val="28"/>
        </w:rPr>
        <w:t>№ 2-7-VIII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Бородулихинский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Бородулихинского района Восточно-Казахстанской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30 марта 2018 года № 20-12-VI "Об утверждении методики оценки деятельности административных государственных служащих корпуса "Б" государственного учреждения "Аппарат маслихата Бородулихинского района Восточно-Казахстанской области" (зарегистрировано в Реестре государственной регистрации нормативных правовых актов за № 5611).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16-9-VII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Бородулихинского района Восточно-Казахстанской области" Глава 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Бородулихинского района Восточно-Казахстанской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"О некоторых вопросах оценки деятельности административных государственных служащих" от 16 января 2018 года № 13 (далее – Типовая методика)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аппарата маслихата Бородулихинского района (далее – служащие корпуса "Б").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отдел организационно-кадровой и правовой работы аппарата маслихата Бородулихинского района.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отделе организационно-кадровой и правовой работы аппарата маслихата Бородулихинского района в течение трех лет со дня завершения оценки.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  к Типовой методике.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КЦИ являются: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КЦИ составляет 5.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Индивидуальный план хранится в отделе организационно-кадровой и правовой работы аппарата маслихата Бородулихинского района.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Тивовой методике, и подписывает его.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подписания вышестоящим руководителем оценочного листа отдел организационно-кадровой и правовой работы аппарата маслихата Бородулихинского района не позднее 2 рабочих дней выносит его на рассмотрение Комиссии.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подписания непосредственным руководителем оценочного листа отдел организационно-кадровой и правовой работы аппарата маслихата Бородулихинского района не позднее 2 рабочих дней выносит его на рассмотрение Комиссии.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Отдел организационно-кадровой и правовой работы аппарата маслихата Бородулихинского района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Заседание Комиссии считается правомочным, если на нем присутствовали не менее двух третей ее состава.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Решение Комиссии принимается открытым голосованием.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Секретарем Комиссии является ответственный специалист отдела организационно-кадровой и правовой работы аппарат маслихата Бородулихинского района. Секретарь Комиссии не принимает участие в голосовании.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Ответственный специалист отдела организационно-кадровой и правовой работы аппарата маслихата Бородулихинского района обеспечивает проведение заседания Комиссии в соответствии со сроками, согласованными с председателем Комиссии.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Ответственный специалист отдела организационно-кадровой и правовой работы аппарат маслихата Бородулихинского района предоставляет на заседание Комиссии следующие документы: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Комиссия рассматривает результаты оценки и принимает одно из следующих решений: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Ответственный специалист отдела организационно-кадровой и правовой работы аппарат маслихата Бородулихинского района ознакомляет служащего корпуса "Б" с результатами оценки в течение двух рабочих дней со дня ее завершения.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отдела организационно-кадровой и правовой работы аппарата маслихата Бородулихинского района и двумя другими служащими государственного органа.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Служащий корпуса "Б" вправе обжаловать результаты оценки в судебном порядке.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