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996e" w14:textId="12f9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Биржанского сельского округа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Биржанского сельского округа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- 88 450,0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84 359,0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- 88 858,3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Биржанского сельского округа на 2023 год установлен объем субвенции, передаваемый из районного бюджета в сумме 40946,0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408,3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зем.участками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возмещение затрат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