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993e" w14:textId="1539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28 декабря 2021 года № 12/9-VII "О бюджете Соловьевского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23 ноября 2022 года № 25/9-VII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Соловьевского сельского округа на 2022-2024 годы" от 28 декабря 2021 года № 12/9-VII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Соловьевского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160175,6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10846,4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1388,6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147940,6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160830,5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-654,9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654,9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654,9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Соловьевского сельского округа на 2022 год объем трансфертов из районного бюджета в сумме 13628,4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Соловьевского сельского округа на 2022 год объем трансфертов из областного бюджета в сумме 10068,4 тысяч тенге.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Соловьевского сельского округа на 2022 год объем трансфертов из республиканского бюджета в сумме 87489,8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25/9 -VII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Соловьевского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