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f2d9" w14:textId="642f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районе Алтай на 2023 год</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11 ноября 2022 года № 564</w:t>
      </w:r>
    </w:p>
    <w:p>
      <w:pPr>
        <w:spacing w:after="0"/>
        <w:ind w:left="0"/>
        <w:jc w:val="both"/>
      </w:pPr>
      <w:bookmarkStart w:name="z6" w:id="0"/>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(зарегистрированного в Реестре государственной регистрации нормативных правовых актов за № 13898) акимат района Алтай ПОСТАНОВЛЯЕТ:</w:t>
      </w:r>
    </w:p>
    <w:bookmarkEnd w:id="0"/>
    <w:bookmarkStart w:name="z7"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2023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8"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районе Алтай на 2023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районе Алтай на 2023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района Алтай" в установленном законодательством Республики Казахстан порядке обеспечить размещение настоящего постановления на интернет-ресурсе акимата района Алтай после его официального опубликования.</w:t>
      </w:r>
    </w:p>
    <w:bookmarkEnd w:id="4"/>
    <w:bookmarkStart w:name="z11"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Аскарову Ж.А.</w:t>
      </w:r>
    </w:p>
    <w:bookmarkEnd w:id="5"/>
    <w:bookmarkStart w:name="z12" w:id="6"/>
    <w:p>
      <w:pPr>
        <w:spacing w:after="0"/>
        <w:ind w:left="0"/>
        <w:jc w:val="both"/>
      </w:pPr>
      <w:r>
        <w:rPr>
          <w:rFonts w:ascii="Times New Roman"/>
          <w:b w:val="false"/>
          <w:i w:val="false"/>
          <w:color w:val="000000"/>
          <w:sz w:val="28"/>
        </w:rPr>
        <w:t>
      6. Настоящее постановление вводится в действие с 1 января 2023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11 ноября 2022 года </w:t>
            </w:r>
            <w:r>
              <w:br/>
            </w:r>
            <w:r>
              <w:rPr>
                <w:rFonts w:ascii="Times New Roman"/>
                <w:b w:val="false"/>
                <w:i w:val="false"/>
                <w:color w:val="000000"/>
                <w:sz w:val="20"/>
              </w:rPr>
              <w:t>№ 564</w:t>
            </w:r>
          </w:p>
        </w:tc>
      </w:tr>
    </w:tbl>
    <w:bookmarkStart w:name="z15"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"Специальная школа-интернат № 1"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11 города Алтай" отдела образования по району Алтай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11 ноября 2022 года </w:t>
            </w:r>
            <w:r>
              <w:br/>
            </w:r>
            <w:r>
              <w:rPr>
                <w:rFonts w:ascii="Times New Roman"/>
                <w:b w:val="false"/>
                <w:i w:val="false"/>
                <w:color w:val="000000"/>
                <w:sz w:val="20"/>
              </w:rPr>
              <w:t>№ 564</w:t>
            </w:r>
          </w:p>
        </w:tc>
      </w:tr>
    </w:tbl>
    <w:bookmarkStart w:name="z17"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освобожденных из мест лишения свободы в районе Алтай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города Алтай" акимата района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11 ноября 2022 года </w:t>
            </w:r>
            <w:r>
              <w:br/>
            </w:r>
            <w:r>
              <w:rPr>
                <w:rFonts w:ascii="Times New Roman"/>
                <w:b w:val="false"/>
                <w:i w:val="false"/>
                <w:color w:val="000000"/>
                <w:sz w:val="20"/>
              </w:rPr>
              <w:t>№ 564</w:t>
            </w:r>
          </w:p>
        </w:tc>
      </w:tr>
    </w:tbl>
    <w:bookmarkStart w:name="z19"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состоящих на учете службы пробации в районе Алтай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города Алтай" акимата района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