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acc2" w14:textId="f8ca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Парыгинского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Парыгинского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72200,2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64274,2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73355,1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Парыгинского сельского округа на 2023 год объем субвенций из районного бюджета в сумме 19291,0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Парыгинского сельского округа на 2023 год объем трансфертов из районного бюджета в сумме 44983,2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