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a14f" w14:textId="4aea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2022 года № 31/12-VII. Утратило силу решением Тарбагатайского районного маслихата Восточно-Казахстанской области от 28 апреля 2023 года № 2/3-VIII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номером 16299)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30 марта 2018 года №23-6 "Об утверждении методики оценки деятельности административных государственных служащих корпуса "Б" государственного учреждения "Аппарат Тарбагатайского районного маслихата" (зарегистрировано в Реестре государственной регистрации нормативных правовых актов за номером 5-16-130).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31/12-VII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в государственном учреждении "Аппарат Тарбагатайского районного маслихата ВКО"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в государственном учреждении "Аппарата Тарбагатайского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индикатора.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"Ориентация на потребителя услуг" и "Информирование потребителей услуг".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Отказывается от обсуждения с коллективом подходов и не учитывает мнения других при принятии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 мероприятия по повышению уровня компетенций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 Применяет на практике новые навыки, позволяющие повысить его эффективность.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2"/>
    <w:bookmarkStart w:name="z2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2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4"/>
    <w:bookmarkStart w:name="z2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5"/>
    <w:bookmarkStart w:name="z2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26"/>
    <w:bookmarkStart w:name="z2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8"/>
    <w:bookmarkStart w:name="z2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9"/>
    <w:bookmarkStart w:name="z2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0"/>
    <w:bookmarkStart w:name="z2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1"/>
    <w:bookmarkStart w:name="z2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2"/>
    <w:bookmarkStart w:name="z2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3"/>
    <w:bookmarkStart w:name="z2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4"/>
    <w:bookmarkStart w:name="z2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35"/>
    <w:bookmarkStart w:name="z2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