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51ec" w14:textId="ccc5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28 марта 2022 года № 105.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 Урджарского района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постановление акиматаУрджарского района №91 от 28.02.2005 года "О проведении юридической перерегистрации местных исполнительных органов" (с учетомизмененийвнесенных постановлением АкиматаУрджарского района № 507от 20.12.2019 года):утвердить положение государственного учреждения "Аппарат Акима Шолпанского сельского округа Урджарского района Восточно-Казахстанской области", утвержденное приложением № 2 данного постановления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Шолпанского сельского округа Е.Оспанову в порядке, предусмотренном законодательством осуществить соответствующие меры, вытекающие из данного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от 28.03.2022 года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Шолпанского сельского округа Урджарского района Восточно-Казахстанской области" Глава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Шолпанского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Шолпанского сельского округа (далее "Округ"),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Шолпанский сельский округ, село Шолпан, улица Абая, здание 36А, почтовый индекс 071731.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13.Задачи: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3)организация и осуществление контроля за исполнением актов и поручений Президента Республики Казахстан, Правительства Республики Казахстан, акима,акимата, маслихата района;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содействие государственным ветеринарным организациям, созданным местными исполнительными органами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учреждений культуры, расположенных вОкруге;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42)осуществляет управление коммунальным имуществом Округа от имени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иные полномочия, возложенные на него законодательством Республики Казахстан.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16.Руководство Аппарата 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должность,прекращает свои полномочияи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акимаа в период его отсутствия осуществляется лицом, его замещающим в соответствии с действующим законодательством.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19).Аппарат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20). Имущество, закрепленное за Аппаратом относитсяк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Шолпанского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