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5cfd" w14:textId="3a15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за № 91 от 28 февраля 2005 года "О проведении юридической перерегистрации местных исполнительных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28 марта 2022 года № 107. Отменено постановлением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Урджарского района области Абай от 15.09.2022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480-V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за № 590 "О некоторых вопросах организации деятельности государственных органов и их структурных подразделений", акимат Урджарского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постановление акиматаУрджарского района №91 от 28.02.2005 года "О проведении юридической перерегистрации местных исполнительных органов" (с учетом изменений внесенных постановлением Акимата Урджарского района № 507 от 20.12.2019 года):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положение государственного учреждения "Аппарат Акима Коныршаулинского сельского округа Урджарского района Восточно-Казахстанской области", утвержденное приложением № 2 данного постановления в новой редакции согласно приложения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Коныршаулинского сельского округа А.Кожаев в порядке, предусмотренном законодательством осуществить соответствующие меры, вытекающие из данного постановления.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А.Баймурзаева.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ВКО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 от _______2022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 государственного учреждения "Аппарата Акима Коныршаулинского сельского округа Урджарского района Восточно-Казахстанской области"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Коныршаулинского сельского округа Урджарского района Восточно-Казахстанской области" (далее – Аппарат) является государственным органом Республики Казахстан, осуществляющим иные функции, предусмотренные законодательством.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 – правовой форме государственного учреждения,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по вопросам своей компетенции в установленном законодательством порядке принимает решения, оформляемые распоряжением руководителя Аппарата акима и другими актами, предусмотренными законодательством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акима утверждаются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село Таскескен, улица Нургазина, 9, почтовый индекс 071729.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осуществляется из местного бюджета,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 Коныршаулинского сельского округа, а также решение вопросов местного значения.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выполнение возложенных функций в соответствии с требованиями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интересы Республики Казахстан в обеспечении национальной безопасности; 4) обеспечивать соблюдение прав и законных интересов граждан.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акимам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 эффективным использованием коммунального имущества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города районного значения, села, поселка,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Урджарского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об отчуждении коммунального имущества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полномочия, предоставленные законодательством Республики Казахстан. 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осуществляется первым руководителем, который несет персональную ответственность за выполнение возложенных на Аппарат задач и осуществление им своих полномочий.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назначается на должность и освобождается от должности в соответствии с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Коныршаулинского сельского округа не имеет заместителя акима в соответствии с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Аппарата: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государственного учреждения "Аппарата Акима Коныршаулинского сельского округа Урджарского района Восточно-Казахстанской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Урджарского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должностным лицом соответствующего районного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обращения, заявления, жалобы граждан, принимает меры по защите прав и свобод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сбору налогов и других обязательных платежей в бюджет;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исполнению гражданами и юридическими лицами норм 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осуществляет регулирование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дорог, сельских округах;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организации крестьянских или фермерских хозяйств, развитию предпринимательской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организует и обеспечивает исполнение законодательства Республики Казахстан по вопросам о воинской обязанности и воинской службы, гражданской обороны, а также мобилизационной подготовки и мобилизации;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местностях, где нет органов юстиции, организует совершение нотариальных действий, 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местностях, где нет органов занятости,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трудоустройство лиц, состоящих на учете в службе пробации уголовно-исполнительной инспекции, и оказывает иную 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общественные работы, молодежную практику и социальные рабочие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развитию местной социальной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движение общественного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органами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 похозяйственный учет;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работе сессий маслихата района при утверждении (уточнении)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 пределах своей компетенции водоснабжение населенных пунктов и регулирует вопросы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работы по благоустройству, освещению, озеленению и санитарной очистке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 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инфраструктуру для занятий спортом физических лиц по месту жительства и в местах их массового отдыха.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ведению акима сельского округа законодательством Республики Казахстан может быть отнесено решение иных вопросов.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несет ответственность за реализацию возложенных на него функций перед вышестоящим акимом, районным маслихатом по вопросам, отнесенным к его компетенции.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полномочия, возложенные законами и иными нормативными правовыми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акима в период его отсутствия осуществляется лицом, его замещающим в соответствии с действующим законодательством.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может иметь на праве оперативного управления обособленное имущество в случаях, предусмотренных законодательством.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Аппаратомотносится к коммунальной собственности.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осуществляется в соответствии с законодательством Республики Казахстан.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Коныршаулинского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