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40dfd" w14:textId="7d40d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Урджарского района № 91 от 28 февраля 2005 года "О проведении юридической перерегистрации местных исполнительных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28 марта 2022 года № 110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№ 480-V от 06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Урджарского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 постановление Акимата Урджарского района № 91 от 28.02.2005 года "О проведении юридической перерегистрации местных исполнительных органов" (с учетом изменений внесенных постановлением акимата Урджарского района №243 от 08.06. 2018 г):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положение государственного учреждения "Аппарат Акима Кокозекского сельского округа Урджарского района Восточно-Казахстанской области", утвержденное приложением № 2 данного постановления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Акиму Кокозекского сельского округа Б. Жолдахмет в порядке предусмотренном законодательством осуществить соответствующие меры, вытекающие из данного постановления.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руководителя аппарата акима района А. Баймурзаева.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110 от 28.03.2022 года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Кокозекского сельского округа Урджарского района Восточно-Казахстанской области"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Кокозекского сельского округа Урджарского района Восточно-Казахстанской области" (далее "Аппарат"), является государственным органом Республики Казахстан осуществляющий руководство в сферах информационно-аналитического, организационно-правового и материально-технического обеспечения деятельности акима Кокозекского сельского округа (далее "Округ"), а также решение вопросов местного значения.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не имеет ведомств.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актами, а также настоящим Положением.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является юридическим лицом в организационно-правовой форме государственного учреждения, имеет печати с изображением Государственного герба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вступает в гражданско-правовые отношения от собственного имени.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6.Аппарат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7.Аппарат акима по вопросам своей компетенции в установленном законодательством порядке принимает решения, оформляемые решением и распоряжением акима Округа и другими актами, предусмотренными законодательством.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утверждается в соответствии с законодательством Республики Казахстан.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Восточно-Казахстанская область, Урджарский район, село Кокозек, улица Абая, 73, почтовый индекс 071718.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Аппарата.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осуществляется из местного бюджета в соответствии с законодательством Республики Казахстан.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запрещается вступать в договорные отношения с субъектами предпринимательства на предмет выполнения обязанностей, являющихся полномочиями Аппарата акима.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бюджет, если иное не установлено законодательством РК.</w:t>
      </w:r>
    </w:p>
    <w:bookmarkEnd w:id="18"/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13.Задачи: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1)Информационно-аналитическое, организационно-правовое и материально-техническое обеспечение деятельности акима Округа, а также решение вопросов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функции местного исполнительного органа в сферах планирования и исполнения бюджета Округа, а также управления коммунальной собственностью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3)организация и осуществление контроля за исполнением актов и поручений Президента Республики Казахстан, Правительства Республики Казахстан, акима,акимата, маслихата района;</w:t>
      </w:r>
    </w:p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 документы и сведения, необходимые для выполнения своих обязанностей, а также давать,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пользоваться информационными банками данных, имеющихся в распоряжении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использовать государственные транспортные средства, системы связи и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4)принимать в пределах своей компетенции правовые акты, в порядке, предусмотренном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органы при Аппарате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действующим законодательством Республики Казахстан.</w:t>
      </w:r>
    </w:p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2.Обязанности: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1)обеспечивать выполнение возложенных функций в соответствии с требованиями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2)не допускать принятия решений, не соответствующих основным направлениям внутренней и внешней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3)соблюдать интересы Республики Казахстан в обеспечении национальной безопасности; 4) обеспечивать соблюдение прав и законных интересов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соблюдать иные обязательства в соответствии с действующим законодательством Республики Казахстан.</w:t>
      </w:r>
    </w:p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15.Функции: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обращения, заявления, жалобы граждан,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содействует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осуществляет регулирование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сохранение коммунального жилищного фонда Округа, а также строительство, реконструкцию, ремонт и содержание автомобильных дорог в селахОкруга;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содействует организации крестьянских или фермерских хозяйств, развитию предпринимательской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оказывает меры государственной поддержки социального предпринимательства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регистрацию актов гражданского состояния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совершение нотариальных действий, регистрацию актов гражданского состояния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отмечает безработных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работу по сохранению исторического и культурного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дому, координирует оказание им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содействует трудоустройству лиц, освобожденных из учреждений уголовно-исполнительной системы, состоящих на учете службы пробации, а также оказывает им социально-правовую и иную помощь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помощь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общественные работы, молодежную практику и социальные рабочие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совместно с общественными объединениями инвалидов культурно-массовые и просветительские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оказание благотворительной и социальной помощи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координирует оказание социально 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содействует кадровому обеспечению сельских организаций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содействует выделению жилья матерям, награжденным подвеской "Алтын алқа";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организует выполнение общественных работ лицами, осужденными к данному виду наказания, в порядке, определяемом уполномоченным органом в сфере уголовно-исполнительной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содействует развитию местной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организует движение общественного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оказывает содействие государственным ветеринарным организациям, созданным местными исполнительными органами областей, при выполнении ими функций в области ветеринарии на соответствующей административно-территориальной единице;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случае необходимости организует транспортировку лежачего больного из стационара организации здравоохранения до места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взаимодействует с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обеспечивает деятельность учреждений культуры, расположенных вОкруге;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организует в пределах своей компетенции водоснабжение населенных пунктов и регулирует вопросы водопользования;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организует работы по благоустройству, освещению, озеленению и санитарной очистке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погребение безродных и общественные работы по содержанию в надлежащем состоянии кладбищ и иных мест захоронения;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ведет учет и регистрацию земельных участков, предназначенных под могилы, в соответствии с правилами погребения и организации дела по уходу за могилами;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ведет реестр общественных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создает инфраструктуру для занятий спортом физических лиц по месту жительства и в местах их массового отдыха;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содействует занятости осужденных, отбывающих наказание в учреждениях уголовно-исполнительной системы, в том числе путем: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размещения заказов на товары, работы и услуги, производимые, выполняемые и оказываемые предприятиями и учреждениями уголовно-исполнительной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привлечения субъектов предпринимательства к открытию, расширению и модернизации на территории учреждений уголовно-исполнительной системы производств, использующих труд осужденных.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ведут похозяйственный учет согласно утвержденной уполномоченным органом в области государственной статистики статистической методологии;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организуют ведение регистрационных записей по форме, утвержденной уполномоченным органом в области государственной статистики;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обеспечивают достоверность данных похозяйственного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41)осуществляет функции местного исполнительного органа в сферах планирования и исполнения бюджета Округа, а также управления коммунальной собственностью сельского округа (коммунальной собственностью местного самоуправления)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42)осуществляет управление коммунальным имуществом Округа от имени административно-территориальной единицы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иные полномочия, возложенные на него законодательством Республики Казахстан.</w:t>
      </w:r>
    </w:p>
    <w:bookmarkStart w:name="z9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24"/>
    <w:bookmarkStart w:name="z9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Аппарата осуществляется первым руководителем-акимом Округа, который несет персональную ответственность за выполнение возл оженных на Аппарат задач и осуществление им своих полномочий.</w:t>
      </w:r>
    </w:p>
    <w:bookmarkEnd w:id="25"/>
    <w:bookmarkStart w:name="z9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Аппарата избирается на должность,прекращает свои полномочияи освобождается от должности в соответствии с законодательством Республики Казахстан.</w:t>
      </w:r>
    </w:p>
    <w:bookmarkEnd w:id="26"/>
    <w:bookmarkStart w:name="z9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Аппарата: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является должностным лицом Аппарата и без доверенности выступает от его имени во взаимоотношениях с государственными органами, организациями и гражданами;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является Руководителем Аппарата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предоставляет переданное в управление районное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определяют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сохранность переданного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управление переданными районными коммунальными юридическими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индивидуальные планы финансирования переданных районных коммунальных государственных учреждений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проводят инвентаризацию жилищного фонда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 согласованию с акимомрайона и собранием местного сообщества снос аварийного жилья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обеспечивает планирование и исполнение бюджета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представляет собранию местного сообщества и в маслихат района отчет об исполнении бюджета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принимает решение о реализации бюджета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разрабатывает и представляет на утверждение собрания местного сообщества программу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выступает заказчиком по строительству, реконструкции и ремонту объектов, относящихся к коммунальному имуществу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участие в работе сессий маслихата района при утверждении (уточнении)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 встречи с населением, согласно действующего законодательства.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Аппарат акима в период его отсутствия осуществляется лицом, его замещающим в соответствии с действующим законодательством.</w:t>
      </w:r>
    </w:p>
    <w:bookmarkStart w:name="z11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органа.</w:t>
      </w:r>
    </w:p>
    <w:bookmarkEnd w:id="28"/>
    <w:bookmarkStart w:name="z11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19).Аппарат может иметь на праве оперативного управления обособленное имущество в случаях, предусмотренных законодательством.</w:t>
      </w:r>
    </w:p>
    <w:bookmarkEnd w:id="29"/>
    <w:bookmarkStart w:name="z12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End w:id="30"/>
    <w:bookmarkStart w:name="z12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Имущество, закрепленное за Аппаратом относится к коммунальной собственности.</w:t>
      </w:r>
    </w:p>
    <w:bookmarkEnd w:id="31"/>
    <w:bookmarkStart w:name="z12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21)Аппарат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2"/>
    <w:bookmarkStart w:name="z12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органа.</w:t>
      </w:r>
    </w:p>
    <w:bookmarkEnd w:id="33"/>
    <w:bookmarkStart w:name="z12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Реорганизация и упразднение Аппарата осуществляется в соответствии с законодательством Республики Казахстан.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Кокозекского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Жолдахмет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