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95d8" w14:textId="5589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марта 2022 года № 112.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480-V от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за № 590 "О некоторых вопросах организации деятельности государственных органов и их структурных подразделений", акиматУрджарского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изменения в постановление акимата Урджарского района за №91 от 28.02.2005 года "О проведении юридической перерегистрации местных исполнительных органов"(учитывая изменения внесенные в постановление Акимата Урджарского района №359 от 14.12.2017 года 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государственного учреждения "Аппарат Акима Каракольского сельского округа Урджарского района Восточно-Казахстанской области", утвержденное приложением № 2 данного постановления в новой редакции согласно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Каракольского сельского округа М. Мусабаеву в порядке, предусмотренном законодательством осуществить соответствующие меры, вытекающие из данного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А.Баймурзаева.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№112 от 28.03.2022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учреждения "Аппарат Акима Каракольского сельского округа Урджарского района Восточно-Казахстанской области"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Каракольского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Каракольского сельского округа (далее "Округ"), а также решение вопросов местного значения.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утверждается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Каракол, улица Азербаева, 3, почтовый индекс 071715.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полномочиямиАппарата акима.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13.Задачи: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3)организация и осуществление контроля за исполнением актов и поручений Президента Республики Казахстан, Правительства Республики Казахстан, акима,акимата, маслихата района;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в пределах своей компетенции правовые акты, в порядке, предусмотренном законодательством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2.Обязанности: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1)обеспечивать выполнение возложенных функций в соответствии с требованиями законодательства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 допускать принятия решений, не соответствующих основным направлениям внутренней и внешней политики;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3)соблюдать интересы Республики Казахстан в обеспечении национальной безопасности; 4)обеспечивать соблюдение прав и законных интересов граждан;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селахОкруга;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отмечает безработных в порядке, установленном законодательством Республики Казахстан;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расположенных в Округе;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организуют ведение регистрационных записей по форме, утвержденной уполномоченным органом в области государственной статистики;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обеспечивают достоверность данных похозяйственного учета;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41)осуществляет управление коммунальным имуществом Округа от имени административно-территориальной единицы в соответствии с законодательством Республики Казахстан;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осуществляет иные полномочия,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16.Руководство Аппарата осуществляется первым руководителем-акимом Округа, который несет персональную ответственность за выполнение возложенных на Аппарат задач и осуществление им своих полномочий.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должность,прекращает свои полномочияи освобождается от должности в соответствии с законодательством Республики Казахстан.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 и без доверенности выступает от его имени во взаимоотношениях с государственными органами, организациями и гражданами;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Руководителем Аппарата государственного органа;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 района и собранием местного сообщества снос аварийного жилья Округа;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в период его отсутствия осуществляется лицом, его замещающим в соответствии с действующим законодательством.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Имущество, закрепленное за Аппаратом относится к коммунальной собственности.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3"/>
    <w:bookmarkStart w:name="z12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Реорганизация и упразднение Аппарата осуществляется в соответствии с законодательством Республики Казахстан.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