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85fb" w14:textId="6078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за № 91 от 28 февраля 2005 года "О проведении юридической перерегистрации местных исполнительных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29 марта 2022 года № 135.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480-V от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за № 590 "О некоторых вопросах организации деятельности государственных органов и их структурных подразделений", акимат Урджарского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изменения в постановление акимата Урджарского района за № 91 от 28.02.2005 года "О проведении юридической перерегистрации местных исполнительных органов" (учитывая изменения внесенные в постановление Акимата Урджарского района от 20.12.2019 года № 507):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Акжарского сельского округа Урджарского района Восточно-Казахстанской области", утвержденное приложением № 2 данного постановления в новой редакции согласно к настоящему постановлению.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Акжарского сельского округа Т.Усаеву в порядке, предусмотренном законодательством осуществить соответствующие меры, вытекающие из данного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от 29 марта 2022 года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Акжарского сельского округа Урджарского района Восточно-Казахстанской области" Глава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Акжарского сельского округа Урджарского района Восточно-Казахстанской области" (далее "Аппарат"), является государственным органом Республики Казахстан осуществляющий руководство в сферах информационно-аналитического, организационно-правового и материально-технического обеспечения деятельности акима Акжарского сельского округа (далее "Округ"), а также решение вопросов местного значения.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 Положением.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по вопросам своей компетенции в установленном законодательством порядке принимает решения, оформляемые решением и распоряжением акима Округа и другими актами, предусмотренными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Акжар, улица Ер Кабанбая, 33, почтовый индекс 071700.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РК.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 Округа,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функции местного исполнительного органа в сферах планирования и исполнения бюджета Округа, а также управления коммунальной собственностью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контроля за исполнением актов и поручений Президента Республики Казахстан, Правительства Республики Казахстан, акима, акимата, маслихата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в пределах своей компетенции правовые акты,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 органы при Аппарате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выполнение возложенных функций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обязательства в соответствии с действующим законодательством Республики Казахстан.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сохранение коммунального жилищного фонда Округа, а также строительство, реконструкцию, ремонт и содержание автомобильных дорог в селах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меры государственной поддержки социального предпринимательства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государственным ветеринарным организациям, созданным местными исполнительными органами областей, при выполнении ими функций в области ветеринарии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деятельность учреждений культуры, расположенных в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в пределах своей компетенции водоснабжение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содействует занятости осужденных, отбывающих наказание в учреждениях уголовно-исполнительной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ведут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организуют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обеспечивают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40)осуществляет функции местного исполнительного органа в сферах планирования и исполнения бюджета Округа, а также управления коммунальной собственностью сельского округа (коммунальной собственностью местного самоуправления)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осуществляет управление коммунальным имуществом Округа от имени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иные полномочия, возложенные на него законодательством Республики Казахстан.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осуществляется первым руководителем-акимом Округа, который несет персональную ответственность за выполнение возложенных на Аппарат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избирается на должность, прекращает свои полномочия и освобождается от должности в соответствии с законодательством Республики Казахстан.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Аппарата и без доверенности выступает от его имени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Руководителем Аппарата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индивидуальные планы финансирования переданных районных коммунальных государственных учреждений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инвентаризацию жилищного фонда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 согласованию с акимом района и собранием местного сообщества снос аварийного жилья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планирование и исполнение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собранию местного сообщества и в маслихат района отчет об исполнении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реализации бюджета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выступает заказчиком по строительству, реконструкции и ремонту объектов, относящихся к коммунальному имуществу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участие в работе сессий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встречи с населением, согласно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 акима в период его отсутствия осуществляется лицом, его замещающим в соответствии с действующим законодательством.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Имущество, закрепленное за Аппаратом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Реорганизация и упразднение Аппарата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