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d830" w14:textId="2a6d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Шемонаихинского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30 марта 2022 года № 16/6-VІI. Отменен решением Шемонаихинского районного маслихата Восточно-Казахстанской области от 25 апреля 2023 года № 2/5-VIII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Шемонаихинского районного маслихата Восточно-Казахстанской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Шемонаихинский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Шемонаихинского районного маслихата".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"Об утверждении методики оценки деятельности административных государственных служащих корпуса "Б" ГУ "Аппарат Шемонаихинского районного маслихата" от 29 марта 2018 года № 23/5-VI (зарегистрировано в Реестре государственной регистрации нормативных правовых актов за № 5-19-177).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16/6-VII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Шемонаихинского районного маслихата"</w:t>
      </w:r>
    </w:p>
    <w:bookmarkEnd w:id="3"/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Шемонаихинского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16 января 2018 года № 13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спецификой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организационно-кадровый и правовой отдел.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организационно-кадровом и правовом отделе в течение трех лет со дня завершения оценки.</w:t>
      </w:r>
    </w:p>
    <w:bookmarkEnd w:id="12"/>
    <w:bookmarkStart w:name="z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организационно – кадровом и правовом отделе.</w:t>
      </w:r>
    </w:p>
    <w:bookmarkEnd w:id="19"/>
    <w:bookmarkStart w:name="z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направляется на доработку в случае недостаточности либо недостоверности, подтверждающих достижения КЦИ фактов.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подписания вышестоящим руководителем оценочного листа организационно-кадровый и правовой отдел не позднее 2 рабочих дней выносит его на рассмотрение Комиссии.</w:t>
      </w:r>
    </w:p>
    <w:bookmarkEnd w:id="28"/>
    <w:bookmarkStart w:name="z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подписания непосредственным руководителем оценочного листа организационно - кадровый и правовой отдел не позднее 2 рабочих дней выносит его на рассмотрение Комиссии.</w:t>
      </w:r>
    </w:p>
    <w:bookmarkEnd w:id="33"/>
    <w:bookmarkStart w:name="z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Организационно - кадровый и правовой отдел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Заседание Комиссии считается правомочным, если на нем присутствовали не менее двух третей ее состава.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Комиссии принимается открытым голосованием.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Секретарем Комиссии является специалист организационно - кадрового и правового отдела. Секретарь Комиссии не принимает участие в голосовании.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Организационно-кадровый и правовой отдел обеспечивает проведение заседания Комиссии в соответствии со сроками, согласованными с председателем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Организационно-кадровый и правовой отдел предоставляет на заседание Комиссии следующие документы: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Организационно-кадровый и правовой отдел ознакамливает служащего корпуса "Б" с результатами оценки в течение двух рабочих дней со дня ее завершения.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организационно-кадровым и правовым отделом и двумя другими служащими государственного органа.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38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судебном порядке.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