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2c7a" w14:textId="2e32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Шемонаихинского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декабря 2022 года № 27/2-VII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6 115 939,5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4 154 544,0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26 564,0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144 441,0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1 790 390,5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6 470 257,9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25 443,8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51 854,0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26 410,2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- 379 762,2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379 762,2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26 410,2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354 422,4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10/2-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2023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субвенций, передаваемых из районного бюджета в бюджеты города районного значения, поселков, сельских округов в сумме 410 797,0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Шемонаиха – 68 530,0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Первомайский – 45 199,0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Усть-Таловка – 56 929,0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Верх-Убинский сельский округ – 33 190,0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Выдрихинский сельский округ – 39 669,0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Волчанский сельский округ – 35 222,0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Вавилонский сельский округ – 2 324,0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Зевакинский сельский округ – 36 691,0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Каменевский сельский округ – 31 894,0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округ- 28 982,0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Разинский сельский округ- 32 167,0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2023 год в сумме 82 420,1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Шемонаихинского районного маслихата Восточно-Казахстанской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5/2-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целевые текущие трансферты на компенсацию потерь вышестоящего бюджета в связи с изменением функций и лимитов штатной численности исполнительных органов в области образования и подведомственных им государственных учреждений 1 070 602,0 тысячи тенге, с ликвидацией Центров занятости населения и созданием областного Центра трудовых ресурсов 39 961,0 тысяча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Шемонаихинского районного маслихата Восточно-Казахстанской области от 23.10.2023 </w:t>
      </w:r>
      <w:r>
        <w:rPr>
          <w:rFonts w:ascii="Times New Roman"/>
          <w:b w:val="false"/>
          <w:i w:val="false"/>
          <w:color w:val="000000"/>
          <w:sz w:val="28"/>
        </w:rPr>
        <w:t>№ 8/2-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Шемонаихинского районного маслихата Восточно-Казахстанской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10/2-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6 115 939,5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4 154 544,0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1 126 720,1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