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e4bfd" w14:textId="bfe4b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Самар от 19.10.2022 г. № 2-2 "О районном бюджете района Самар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Самар Восточно-Казахстанской области от 9 декабря 2022 года № 7-3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района Самар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районный бюджет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1 954 600,1 тысяч тенге, в том числе: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842 287,6 тысяч тенге;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6 311,0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1 106 001,5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1 954 600,1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55 861,0 тысячи тенге, в том числе: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78 081,0 тысячи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22 220,0 тысячи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- 55 861,0 тысячи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‘финансирование дефицита (использование профицита) бюджета – 55 861,0 тысячи тенге, в том числе: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78 081,0 тысячи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22 220,0 тысячи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 0 тенге.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2022 год в сумме 14 928,4 тысячи тенге.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9 декабря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Самар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Шаймарданова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 № 7-3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2022 года № 2-2</w:t>
            </w:r>
          </w:p>
        </w:tc>
      </w:tr>
    </w:tbl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1 954 600,1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842 287,6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536 883,6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161 190,6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государствеными учреждениями, финансируемыми их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государствеными учреждениями, финансируемыми их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1 106 001,50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1 106 001,50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1 106 001,50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1 954 600,1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470 450,3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266 205,8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258 020,8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57 471,3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субвенций из республиканского бюджета на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155 413,5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155 413,5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204 244,5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6 360,8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6 360,8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133 367,3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7 592,1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125 775,2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116 636,2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56 981,5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309 452,5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97 392,0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97 392,0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97 392,0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88 462,0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195 500,5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195 500,5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75 951,9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субвенций из республиканского бюджета на социальную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11 889,9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субвенций из республиканского бюджета на социальную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60 480,4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44 765,4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субвенций из республиканского бюджета на социальную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646 949,0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564 349,0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564 349,0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499 319,0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349 958,0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субвенций из республиканского бюджета на 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149 361,0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182 235,8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76 886,5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76 886,5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76 886,5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субвенций из республиканского бюджета на культуру,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57 625,5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33 127,3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33 127,3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30 574,1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23 453,1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 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59 355,5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59 355,5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субвенций из республиканского бюджета на промышленность, архитектурную, градостроительную и строительную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147 767,0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147 767,0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147 767,0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субвенций из республиканского бюджета на 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14 928,4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14 928,4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14 928,4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14 928,4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177 102,0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177 102,0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177 102,0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177 102,0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177 102,0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-55 861,0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