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8e13f" w14:textId="428e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Генерального Прокурора Республики Казахстан от 3 ноября 2017 года № 126 "Об утверждении положений о прокуратурах областей и приравненных к ним прокуратурах"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10 августа 2022 года № 163. Отменен приказомГенерального Прокурора Республики Казахстан от 20 января 2023 года №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Генерального Прокурора РК от 20.01.2023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"О прокуратуре",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 ноября 2017 года № 126 "Об утверждении положений о прокуратурах областей и приравненных к ним прокуратурах"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"Астана" заменить словом "Нур-Султана";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2-2)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"2-2) Положение о прокуратуре области Абай согласно приложению 2-2 к настоящему приказу;";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8-1)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Положение о прокуратуре области Жетісу согласно приложению 8-1 к настоящему приказу;";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15-1) следующего содержания: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"15-1) Положение о прокуратуре области Ұлытау согласно приложению 15-1 к настоящему приказу;";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приложением 2-2 "Положение о прокуратуре области Абай"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дополнить приложением 8-1 "Положение о прокуратуре области Жетісу"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дополнить приложением 15-1 "Положение о прокуратуре области Ұлытау"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положения о прокуратуре города Нур-Султана, прокуратуре города Алматы, прокуратуре города Шымкента, прокуратуре Акмолинской области, прокуратуре Актюбинской области, прокуратуре Алматинской области, прокуратуре Атырауской области, прокуратуре Западно-Казахстанской области, прокуратуре Жамбылской области, прокуратуре Карагандинской области, прокуратуре Костанайской области, прокуратуры Кызылординской области, прокуратуре Мангистрауской области, прокуратуре Туркестанской области, прокуратуре Павлодарской области, прокуратуре Северо-Казахстанской области, прокуратуре Восточно-Казахстанской области, о Главной военной прокуратуре, о Главной транспортной прокуратуре,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Генерального Прокурора Республики Казахстан в установленном законодательством порядке обеспечить: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Генеральной прокуратуры Республики Казахстан.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Прокурорам областей и приравненным к ним прокурорам в установленном законодательством порядке обеспечить: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месячный срок приведение своих актов в соответствие с настоящим приказом;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мер,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Аппарат Генерального Прокурора Республики Казахстан.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 настоящим приказом ознакомить всех сотрудников и работников органов, ведомств, учреждений и организации образования прокуратуры Республики Казахстан.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вступает в силу со дня его подписания.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Генерального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2012 года № 163_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Генерального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области Абай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области Абай" (далее - прокуратура области Абай)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области Абай имеет нижестоящие прокуратуры.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области Абай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области Абай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области Абай вступает в гражданско-правовые отношения от собственного имени.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области Абай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области Абай по вопросам своей компетенции в установленном законодательством порядке принимает решения, оформляемые приказами прокурора области Абай и другими актами, предусмотренными законодательством Республики Казахстан.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области Абай утверждаются в соответствии с действующим законодательством Республики Казахстан.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область Абай, город Семей, улица Панфилова, 69.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области Абай.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области Абай осуществляется из республиканского бюджета.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области Абай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области Абай.</w:t>
      </w:r>
    </w:p>
    <w:bookmarkEnd w:id="36"/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80"/>
    <w:bookmarkStart w:name="z8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области Абай осуществляется прокурором области Абай, который несет персональную ответственность за выполнение возложенных на прокуратуру области Абай задач и осуществление им своих полномочий.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области Абай назначается на должность и освобождается от должности в соответствии с законодательством Республики Казахстан.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области Абай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области Абай: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области Абай, руководит ее деятельностью и деятельностью нижестоящих прокуратур;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области Абай по обеспечению законности, правопорядка и борьбы с преступностью;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области Абай;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области Абай во взаимоотношениях с другими государственными органами, а также иными организациями;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области Абай в период его отсутствия осуществляется лицом, его замещающим в соответствии с действующим законодательством.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области Абай определяет полномочия своих заместителей в соответствии с действующим законодательством.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области Абай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94"/>
    <w:bookmarkStart w:name="z10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области Абай может иметь на праве оперативного управления обособленное имущество в случаях предусмотренных законодательством.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области Абай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области Абай, относится к республиканской собственности.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области Абай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99"/>
    <w:bookmarkStart w:name="z10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прокуратуры области Абай осуществляются в соответствии с законодательством Республики Казахстан. 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Генерального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2012 года № 163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Генерального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11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области Жетісу</w:t>
      </w:r>
    </w:p>
    <w:bookmarkEnd w:id="102"/>
    <w:bookmarkStart w:name="z11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области Жетісу" (далее - прокуратура области Жетісу)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области Жетісу имеет нижестоящие прокуратуры.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области Жетісу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области Жетісу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области Жетісу вступает в гражданско-правовые отношения от собственного имени.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области Жетісу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области Жетісу по вопросам своей компетенции в установленном законодательством порядке принимает решения, оформляемые приказами прокурора области Жетісу и другими актами, предусмотренными законодательством Республики Казахстан.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области Жетісу утверждаются в соответствии с действующим законодательством Республики Казахстан.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область Жетісу, город Талдыкорган, улица Толебаева, 51.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области Жетісу.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области Жетісу осуществляется из республиканского бюджета.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области Жетісу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области Жетісу.</w:t>
      </w:r>
    </w:p>
    <w:bookmarkEnd w:id="115"/>
    <w:bookmarkStart w:name="z12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159"/>
    <w:bookmarkStart w:name="z169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области Жетісу осуществляется прокурором области Жетісу, который несет персональную ответственность за выполнение возложенных на прокуратуру области Жетісу задач и осуществление им своих полномочий.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области Жетісу назначается на должность и освобождается от должности в соответствии с законодательством Республики Казахстан.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области Жетісу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области Жетісу: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области Жетісу, руководит ее деятельностью и деятельностью нижестоящих прокуратур;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области Жетісу по обеспечению законности, правопорядка и борьбы с преступностью;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области Жетісу;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области Жетісу во взаимоотношениях с другими государственными органами, а также иными организациями;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области Жетісу в период его отсутствия осуществляется лицом, его замещающим в соответствии с действующим законодательством.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области Жетісу определяет полномочия своих заместителей в соответствии с действующим законодательством.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области Жетісу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73"/>
    <w:bookmarkStart w:name="z183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области Жетісу может иметь на праве оперативного управления обособленное имущество в случаях предусмотренных законодательством.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области Жетісу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области Жетісу, относится к республиканской собственности.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области Жетісу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178"/>
    <w:bookmarkStart w:name="z188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прокуратуры области Жетісу осуществляются в соответствии с законодательством Республики Казахстан. </w:t>
      </w:r>
    </w:p>
    <w:bookmarkEnd w:id="1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Генерального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2012 года № 163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Генерального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192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области Ұлытау</w:t>
      </w:r>
    </w:p>
    <w:bookmarkEnd w:id="181"/>
    <w:bookmarkStart w:name="z193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области Ұлытау" (далее - прокуратура области Ұлытау)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области Ұлытау имеет нижестоящие прокуратуры.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области Ұлытау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области Ұлытау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области Ұлытау вступает в гражданско-правовые отношения от собственного имени.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области Ұлытау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области Ұлытау по вопросам своей компетенции в установленном законодательством порядке принимает решения, оформляемые приказами прокурора области Ұлытау и другими актами, предусмотренными законодательством Республики Казахстан.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области Ұлытау утверждаются в соответствии с действующим законодательством Республики Казахстан.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область Ұлытау, город Жезказган, улица Гагарина, 44.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области Ұлытау.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области Ұлытау осуществляется из республиканского бюджета.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области Ұлытау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области Ұлытау.</w:t>
      </w:r>
    </w:p>
    <w:bookmarkEnd w:id="194"/>
    <w:bookmarkStart w:name="z206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197"/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198"/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199"/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200"/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201"/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02"/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03"/>
    <w:bookmarkStart w:name="z21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204"/>
    <w:bookmarkStart w:name="z21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205"/>
    <w:bookmarkStart w:name="z21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206"/>
    <w:bookmarkStart w:name="z21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207"/>
    <w:bookmarkStart w:name="z21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208"/>
    <w:bookmarkStart w:name="z22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209"/>
    <w:bookmarkStart w:name="z22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210"/>
    <w:bookmarkStart w:name="z2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211"/>
    <w:bookmarkStart w:name="z22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212"/>
    <w:bookmarkStart w:name="z22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213"/>
    <w:bookmarkStart w:name="z22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214"/>
    <w:bookmarkStart w:name="z22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215"/>
    <w:bookmarkStart w:name="z22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216"/>
    <w:bookmarkStart w:name="z22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217"/>
    <w:bookmarkStart w:name="z22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18"/>
    <w:bookmarkStart w:name="z23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219"/>
    <w:bookmarkStart w:name="z23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220"/>
    <w:bookmarkStart w:name="z23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221"/>
    <w:bookmarkStart w:name="z23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222"/>
    <w:bookmarkStart w:name="z23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223"/>
    <w:bookmarkStart w:name="z23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224"/>
    <w:bookmarkStart w:name="z23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225"/>
    <w:bookmarkStart w:name="z23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226"/>
    <w:bookmarkStart w:name="z23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227"/>
    <w:bookmarkStart w:name="z23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228"/>
    <w:bookmarkStart w:name="z24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29"/>
    <w:bookmarkStart w:name="z24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230"/>
    <w:bookmarkStart w:name="z24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231"/>
    <w:bookmarkStart w:name="z24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232"/>
    <w:bookmarkStart w:name="z24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233"/>
    <w:bookmarkStart w:name="z24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234"/>
    <w:bookmarkStart w:name="z24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235"/>
    <w:bookmarkStart w:name="z24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236"/>
    <w:bookmarkStart w:name="z24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237"/>
    <w:bookmarkStart w:name="z24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238"/>
    <w:bookmarkStart w:name="z250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239"/>
    <w:bookmarkStart w:name="z25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области Ұлытау осуществляется прокурором области Ұлытау, который несет персональную ответственность за выполнение возложенных на прокуратуру области Ұлытау задач и осуществление им своих полномочий.</w:t>
      </w:r>
    </w:p>
    <w:bookmarkEnd w:id="240"/>
    <w:bookmarkStart w:name="z25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области Ұлытау назначается на должность и освобождается от должности в соответствии с законодательством Республики Казахстан.</w:t>
      </w:r>
    </w:p>
    <w:bookmarkEnd w:id="241"/>
    <w:bookmarkStart w:name="z25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области Ұлытау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242"/>
    <w:bookmarkStart w:name="z25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области Ұлытау:</w:t>
      </w:r>
    </w:p>
    <w:bookmarkEnd w:id="243"/>
    <w:bookmarkStart w:name="z25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области Ұлытау, руководит ее деятельностью и деятельностью нижестоящих прокуратур;</w:t>
      </w:r>
    </w:p>
    <w:bookmarkEnd w:id="244"/>
    <w:bookmarkStart w:name="z25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области Ұлытау по обеспечению законности, правопорядка и борьбы с преступностью;</w:t>
      </w:r>
    </w:p>
    <w:bookmarkEnd w:id="245"/>
    <w:bookmarkStart w:name="z25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области Ұлытау;</w:t>
      </w:r>
    </w:p>
    <w:bookmarkEnd w:id="246"/>
    <w:bookmarkStart w:name="z25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области Ұлытау во взаимоотношениях с другими государственными органами, а также иными организациями;</w:t>
      </w:r>
    </w:p>
    <w:bookmarkEnd w:id="247"/>
    <w:bookmarkStart w:name="z25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248"/>
    <w:bookmarkStart w:name="z26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249"/>
    <w:bookmarkStart w:name="z26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области Ұлытау в период его отсутствия осуществляется лицом, его замещающим в соответствии с действующим законодательством.</w:t>
      </w:r>
    </w:p>
    <w:bookmarkEnd w:id="250"/>
    <w:bookmarkStart w:name="z26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области Ұлытау определяет полномочия своих заместителей в соответствии с действующим законодательством.</w:t>
      </w:r>
    </w:p>
    <w:bookmarkEnd w:id="251"/>
    <w:bookmarkStart w:name="z26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области Ұлытау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252"/>
    <w:bookmarkStart w:name="z264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253"/>
    <w:bookmarkStart w:name="z26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области Ұлытау может иметь на праве оперативного управления обособленное имущество в случаях предусмотренных законодательством.</w:t>
      </w:r>
    </w:p>
    <w:bookmarkEnd w:id="254"/>
    <w:bookmarkStart w:name="z26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области Ұлытау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55"/>
    <w:bookmarkStart w:name="z26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области Ұлытау, относится к республиканской собственности.</w:t>
      </w:r>
    </w:p>
    <w:bookmarkEnd w:id="256"/>
    <w:bookmarkStart w:name="z26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области Ұлытау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257"/>
    <w:bookmarkStart w:name="z269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258"/>
    <w:bookmarkStart w:name="z27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прокуратуры области Ұлытау осуществляются в соответствии с законодательством Республики Казахстан. </w:t>
      </w:r>
    </w:p>
    <w:bookmarkEnd w:id="2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Генерального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2012 года № 163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Генерального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273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города Нур-Султана</w:t>
      </w:r>
    </w:p>
    <w:bookmarkEnd w:id="260"/>
    <w:bookmarkStart w:name="z274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61"/>
    <w:bookmarkStart w:name="z27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города Нур-Султан" (далее - прокуратура города Нур-Султан)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262"/>
    <w:bookmarkStart w:name="z27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города Нур-Султана имеет нижестоящие прокуратуры.</w:t>
      </w:r>
    </w:p>
    <w:bookmarkEnd w:id="263"/>
    <w:bookmarkStart w:name="z27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города Нур-Султана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64"/>
    <w:bookmarkStart w:name="z27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города Нур-Султана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265"/>
    <w:bookmarkStart w:name="z27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города Нур-Султана вступает в гражданско-правовые отношения от собственного имени.</w:t>
      </w:r>
    </w:p>
    <w:bookmarkEnd w:id="266"/>
    <w:bookmarkStart w:name="z28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города Нур-Султана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267"/>
    <w:bookmarkStart w:name="z28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города Нур-Султана по вопросам своей компетенции в установленном законодательством порядке принимает решения, оформляемые приказами прокурора города Нур-Султана и другими актами, предусмотренными законодательством Республики Казахстан.</w:t>
      </w:r>
    </w:p>
    <w:bookmarkEnd w:id="268"/>
    <w:bookmarkStart w:name="z28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города Нур-Султана утверждаются в соответствии с действующим законодательством Республики Казахстан.</w:t>
      </w:r>
    </w:p>
    <w:bookmarkEnd w:id="269"/>
    <w:bookmarkStart w:name="z28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город Нур-Султан, проспект Кабанбай батыра, 31.</w:t>
      </w:r>
    </w:p>
    <w:bookmarkEnd w:id="270"/>
    <w:bookmarkStart w:name="z28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города Нур-Султана.</w:t>
      </w:r>
    </w:p>
    <w:bookmarkEnd w:id="271"/>
    <w:bookmarkStart w:name="z28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города Нур-Султана осуществляется из республиканского бюджета.</w:t>
      </w:r>
    </w:p>
    <w:bookmarkEnd w:id="272"/>
    <w:bookmarkStart w:name="z28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города Нур-Султана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города Нур-Султан.</w:t>
      </w:r>
    </w:p>
    <w:bookmarkEnd w:id="273"/>
    <w:bookmarkStart w:name="z287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74"/>
    <w:bookmarkStart w:name="z28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75"/>
    <w:bookmarkStart w:name="z28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276"/>
    <w:bookmarkStart w:name="z29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277"/>
    <w:bookmarkStart w:name="z29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278"/>
    <w:bookmarkStart w:name="z29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279"/>
    <w:bookmarkStart w:name="z29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280"/>
    <w:bookmarkStart w:name="z29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81"/>
    <w:bookmarkStart w:name="z29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82"/>
    <w:bookmarkStart w:name="z29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283"/>
    <w:bookmarkStart w:name="z29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284"/>
    <w:bookmarkStart w:name="z29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285"/>
    <w:bookmarkStart w:name="z29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286"/>
    <w:bookmarkStart w:name="z30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287"/>
    <w:bookmarkStart w:name="z30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288"/>
    <w:bookmarkStart w:name="z30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289"/>
    <w:bookmarkStart w:name="z30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290"/>
    <w:bookmarkStart w:name="z30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291"/>
    <w:bookmarkStart w:name="z30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292"/>
    <w:bookmarkStart w:name="z30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293"/>
    <w:bookmarkStart w:name="z30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294"/>
    <w:bookmarkStart w:name="z30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295"/>
    <w:bookmarkStart w:name="z30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296"/>
    <w:bookmarkStart w:name="z31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97"/>
    <w:bookmarkStart w:name="z31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298"/>
    <w:bookmarkStart w:name="z31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299"/>
    <w:bookmarkStart w:name="z31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300"/>
    <w:bookmarkStart w:name="z31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301"/>
    <w:bookmarkStart w:name="z31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302"/>
    <w:bookmarkStart w:name="z31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303"/>
    <w:bookmarkStart w:name="z31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304"/>
    <w:bookmarkStart w:name="z31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305"/>
    <w:bookmarkStart w:name="z31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306"/>
    <w:bookmarkStart w:name="z32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307"/>
    <w:bookmarkStart w:name="z32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08"/>
    <w:bookmarkStart w:name="z32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309"/>
    <w:bookmarkStart w:name="z32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310"/>
    <w:bookmarkStart w:name="z32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311"/>
    <w:bookmarkStart w:name="z32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312"/>
    <w:bookmarkStart w:name="z32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313"/>
    <w:bookmarkStart w:name="z32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314"/>
    <w:bookmarkStart w:name="z32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315"/>
    <w:bookmarkStart w:name="z32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316"/>
    <w:bookmarkStart w:name="z33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317"/>
    <w:bookmarkStart w:name="z331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318"/>
    <w:bookmarkStart w:name="z33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города Нур-Султана осуществляется прокурором города Нур-Султана, который несет персональную ответственность за выполнение возложенных на прокуратуру города Нур-Султан задач и осуществление им своих полномочий.</w:t>
      </w:r>
    </w:p>
    <w:bookmarkEnd w:id="319"/>
    <w:bookmarkStart w:name="z33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города Нур-Султана назначается на должность и освобождается от должности в соответствии с законодательством Республики Казахстан.</w:t>
      </w:r>
    </w:p>
    <w:bookmarkEnd w:id="320"/>
    <w:bookmarkStart w:name="z33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города Нур-Султан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321"/>
    <w:bookmarkStart w:name="z33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города Нур-Султан:</w:t>
      </w:r>
    </w:p>
    <w:bookmarkEnd w:id="322"/>
    <w:bookmarkStart w:name="z33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города Нур-Султан, руководит ее деятельностью и деятельностью нижестоящих прокуратур;</w:t>
      </w:r>
    </w:p>
    <w:bookmarkEnd w:id="323"/>
    <w:bookmarkStart w:name="z33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города Нур-Султана по обеспечению законности, правопорядка и борьбы с преступностью;</w:t>
      </w:r>
    </w:p>
    <w:bookmarkEnd w:id="324"/>
    <w:bookmarkStart w:name="z33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города Нур-Султана;</w:t>
      </w:r>
    </w:p>
    <w:bookmarkEnd w:id="325"/>
    <w:bookmarkStart w:name="z33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города Нур-Султана во взаимоотношениях с другими государственными органами, а также иными организациями;</w:t>
      </w:r>
    </w:p>
    <w:bookmarkEnd w:id="326"/>
    <w:bookmarkStart w:name="z34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327"/>
    <w:bookmarkStart w:name="z34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328"/>
    <w:bookmarkStart w:name="z34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города Нур-Султана в период его отсутствия осуществляется лицом, его замещающим в соответствии с действующим законодательством.</w:t>
      </w:r>
    </w:p>
    <w:bookmarkEnd w:id="329"/>
    <w:bookmarkStart w:name="z34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города Нур-Султана определяет полномочия своих заместителей в соответствии с действующим законодательством.</w:t>
      </w:r>
    </w:p>
    <w:bookmarkEnd w:id="330"/>
    <w:bookmarkStart w:name="z34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города Нур-Султана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331"/>
    <w:bookmarkStart w:name="z345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332"/>
    <w:bookmarkStart w:name="z34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города Нур-Султана может иметь на праве оперативного управления обособленное имущество в случаях предусмотренных законодательством.</w:t>
      </w:r>
    </w:p>
    <w:bookmarkEnd w:id="333"/>
    <w:bookmarkStart w:name="z34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города Нур-Султана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34"/>
    <w:bookmarkStart w:name="z34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города Нур-Султана, относится к республиканской собственности.</w:t>
      </w:r>
    </w:p>
    <w:bookmarkEnd w:id="335"/>
    <w:bookmarkStart w:name="z34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города Нур-Султан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336"/>
    <w:bookmarkStart w:name="z350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337"/>
    <w:bookmarkStart w:name="z35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прокуратуры города Нур-Султан осуществляются в соответствии с законодательством Республики Казахстан. </w:t>
      </w:r>
    </w:p>
    <w:bookmarkEnd w:id="3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353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города Алматы</w:t>
      </w:r>
    </w:p>
    <w:bookmarkEnd w:id="339"/>
    <w:bookmarkStart w:name="z354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40"/>
    <w:bookmarkStart w:name="z35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города Алматы" (далее - прокуратура города Алматы)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341"/>
    <w:bookmarkStart w:name="z35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города Алматы имеет нижестоящие прокуратуры.</w:t>
      </w:r>
    </w:p>
    <w:bookmarkEnd w:id="342"/>
    <w:bookmarkStart w:name="z35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города Алматы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43"/>
    <w:bookmarkStart w:name="z35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города Алматы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344"/>
    <w:bookmarkStart w:name="z35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города Алматы вступает в гражданско-правовые отношения от собственного имени.</w:t>
      </w:r>
    </w:p>
    <w:bookmarkEnd w:id="345"/>
    <w:bookmarkStart w:name="z36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города Алматы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346"/>
    <w:bookmarkStart w:name="z36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города Алматы по вопросам своей компетенции в установленном законодательством порядке принимает решения, оформляемые приказами прокурора города Алматы и другими актами, предусмотренными законодательством Республики Казахстан.</w:t>
      </w:r>
    </w:p>
    <w:bookmarkEnd w:id="347"/>
    <w:bookmarkStart w:name="z36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города Алматы утверждаются в соответствии с действующим законодательством Республики Казахстан.</w:t>
      </w:r>
    </w:p>
    <w:bookmarkEnd w:id="348"/>
    <w:bookmarkStart w:name="z36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город Алматы, улица Желтоксан, 189.</w:t>
      </w:r>
    </w:p>
    <w:bookmarkEnd w:id="349"/>
    <w:bookmarkStart w:name="z36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города Алматы.</w:t>
      </w:r>
    </w:p>
    <w:bookmarkEnd w:id="350"/>
    <w:bookmarkStart w:name="z36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города Алматы осуществляется из республиканского бюджета.</w:t>
      </w:r>
    </w:p>
    <w:bookmarkEnd w:id="351"/>
    <w:bookmarkStart w:name="z36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города Алматы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города Алматы.</w:t>
      </w:r>
    </w:p>
    <w:bookmarkEnd w:id="352"/>
    <w:bookmarkStart w:name="z367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353"/>
    <w:bookmarkStart w:name="z36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54"/>
    <w:bookmarkStart w:name="z36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355"/>
    <w:bookmarkStart w:name="z37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356"/>
    <w:bookmarkStart w:name="z37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357"/>
    <w:bookmarkStart w:name="z37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358"/>
    <w:bookmarkStart w:name="z37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359"/>
    <w:bookmarkStart w:name="z37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60"/>
    <w:bookmarkStart w:name="z37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61"/>
    <w:bookmarkStart w:name="z37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362"/>
    <w:bookmarkStart w:name="z37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363"/>
    <w:bookmarkStart w:name="z37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364"/>
    <w:bookmarkStart w:name="z37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365"/>
    <w:bookmarkStart w:name="z38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366"/>
    <w:bookmarkStart w:name="z38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367"/>
    <w:bookmarkStart w:name="z38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368"/>
    <w:bookmarkStart w:name="z38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369"/>
    <w:bookmarkStart w:name="z38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370"/>
    <w:bookmarkStart w:name="z38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371"/>
    <w:bookmarkStart w:name="z38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372"/>
    <w:bookmarkStart w:name="z38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373"/>
    <w:bookmarkStart w:name="z38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374"/>
    <w:bookmarkStart w:name="z38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375"/>
    <w:bookmarkStart w:name="z39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76"/>
    <w:bookmarkStart w:name="z39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377"/>
    <w:bookmarkStart w:name="z39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378"/>
    <w:bookmarkStart w:name="z39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379"/>
    <w:bookmarkStart w:name="z39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380"/>
    <w:bookmarkStart w:name="z39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381"/>
    <w:bookmarkStart w:name="z39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382"/>
    <w:bookmarkStart w:name="z39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383"/>
    <w:bookmarkStart w:name="z39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специальных, учреждениях, учреждениях, исполняющих меры принудительного характера служебных помещениях;</w:t>
      </w:r>
    </w:p>
    <w:bookmarkEnd w:id="384"/>
    <w:bookmarkStart w:name="z39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385"/>
    <w:bookmarkStart w:name="z40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386"/>
    <w:bookmarkStart w:name="z40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87"/>
    <w:bookmarkStart w:name="z40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388"/>
    <w:bookmarkStart w:name="z40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389"/>
    <w:bookmarkStart w:name="z40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390"/>
    <w:bookmarkStart w:name="z40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391"/>
    <w:bookmarkStart w:name="z40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392"/>
    <w:bookmarkStart w:name="z40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393"/>
    <w:bookmarkStart w:name="z40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394"/>
    <w:bookmarkStart w:name="z40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395"/>
    <w:bookmarkStart w:name="z41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396"/>
    <w:bookmarkStart w:name="z411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397"/>
    <w:bookmarkStart w:name="z41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города Алматы осуществляется прокурором города Алматы, который несет персональную ответственность за выполнение возложенных на прокуратуру города Алматы задач и осуществление им своих полномочий.</w:t>
      </w:r>
    </w:p>
    <w:bookmarkEnd w:id="398"/>
    <w:bookmarkStart w:name="z41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города Алматы назначается на должность и освобождается от должности в соответствии с законодательством Республики Казахстан.</w:t>
      </w:r>
    </w:p>
    <w:bookmarkEnd w:id="399"/>
    <w:bookmarkStart w:name="z41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города Алматы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400"/>
    <w:bookmarkStart w:name="z41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города Алматы:</w:t>
      </w:r>
    </w:p>
    <w:bookmarkEnd w:id="401"/>
    <w:bookmarkStart w:name="z41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города Алматы, руководит ее деятельностью и деятельностью нижестоящих прокуратур;</w:t>
      </w:r>
    </w:p>
    <w:bookmarkEnd w:id="402"/>
    <w:bookmarkStart w:name="z41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города Алматы по обеспечению законности, правопорядка и борьбы с преступностью;</w:t>
      </w:r>
    </w:p>
    <w:bookmarkEnd w:id="403"/>
    <w:bookmarkStart w:name="z41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города Алматы;</w:t>
      </w:r>
    </w:p>
    <w:bookmarkEnd w:id="404"/>
    <w:bookmarkStart w:name="z41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города Алматы во взаимоотношениях с другими государственными органами, а также иными организациями;</w:t>
      </w:r>
    </w:p>
    <w:bookmarkEnd w:id="405"/>
    <w:bookmarkStart w:name="z42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406"/>
    <w:bookmarkStart w:name="z42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407"/>
    <w:bookmarkStart w:name="z42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города Алматы в период его отсутствия осуществляется лицом, его замещающим в соответствии с действующим законодательством.</w:t>
      </w:r>
    </w:p>
    <w:bookmarkEnd w:id="408"/>
    <w:bookmarkStart w:name="z42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города Алматы определяет полномочия своих заместителей в соответствии с действующим законодательством.</w:t>
      </w:r>
    </w:p>
    <w:bookmarkEnd w:id="409"/>
    <w:bookmarkStart w:name="z42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города Алматы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410"/>
    <w:bookmarkStart w:name="z425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411"/>
    <w:bookmarkStart w:name="z42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города Алматы может иметь на праве оперативного управления обособленное имущество в случаях предусмотренных законодательством.</w:t>
      </w:r>
    </w:p>
    <w:bookmarkEnd w:id="412"/>
    <w:bookmarkStart w:name="z42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города Алматы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13"/>
    <w:bookmarkStart w:name="z42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города Алматы, относится к республиканской собственности.</w:t>
      </w:r>
    </w:p>
    <w:bookmarkEnd w:id="414"/>
    <w:bookmarkStart w:name="z42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города Алматы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415"/>
    <w:bookmarkStart w:name="z430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416"/>
    <w:bookmarkStart w:name="z43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прокуратуры города Алматы осуществляются в соответствии с законодательством Республики Казахстан. </w:t>
      </w:r>
    </w:p>
    <w:bookmarkEnd w:id="4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Генерального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433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города Шымкента</w:t>
      </w:r>
    </w:p>
    <w:bookmarkEnd w:id="418"/>
    <w:bookmarkStart w:name="z434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19"/>
    <w:bookmarkStart w:name="z43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города Шымкента" (далее - прокуратура города Шымкента)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420"/>
    <w:bookmarkStart w:name="z43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города Шымкента имеет нижестоящие прокуратуры.</w:t>
      </w:r>
    </w:p>
    <w:bookmarkEnd w:id="421"/>
    <w:bookmarkStart w:name="z43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города Шымкента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22"/>
    <w:bookmarkStart w:name="z43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города Шымкента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423"/>
    <w:bookmarkStart w:name="z43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города Шымкента вступает в гражданско-правовые отношения от собственного имени.</w:t>
      </w:r>
    </w:p>
    <w:bookmarkEnd w:id="424"/>
    <w:bookmarkStart w:name="z44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города Шымкента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425"/>
    <w:bookmarkStart w:name="z44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города Шымкента по вопросам своей компетенции в установленном законодательством порядке принимает решения, оформляемые приказами прокурора города Шымкента и другими актами, предусмотренными законодательством Республики Казахстан.</w:t>
      </w:r>
    </w:p>
    <w:bookmarkEnd w:id="426"/>
    <w:bookmarkStart w:name="z44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города Шымкента утверждаются в соответствии с действующим законодательством Республики Казахстан.</w:t>
      </w:r>
    </w:p>
    <w:bookmarkEnd w:id="427"/>
    <w:bookmarkStart w:name="z44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город Шымкент, Енбекшинский район, проспект Тауке-хана, 97.</w:t>
      </w:r>
    </w:p>
    <w:bookmarkEnd w:id="428"/>
    <w:bookmarkStart w:name="z44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города Шымкента.</w:t>
      </w:r>
    </w:p>
    <w:bookmarkEnd w:id="429"/>
    <w:bookmarkStart w:name="z44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города Шымкента осуществляется из республиканского бюджета.</w:t>
      </w:r>
    </w:p>
    <w:bookmarkEnd w:id="430"/>
    <w:bookmarkStart w:name="z44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города Шымкента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города Шымкента.</w:t>
      </w:r>
    </w:p>
    <w:bookmarkEnd w:id="431"/>
    <w:bookmarkStart w:name="z447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432"/>
    <w:bookmarkStart w:name="z44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33"/>
    <w:bookmarkStart w:name="z44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434"/>
    <w:bookmarkStart w:name="z45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435"/>
    <w:bookmarkStart w:name="z45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436"/>
    <w:bookmarkStart w:name="z45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437"/>
    <w:bookmarkStart w:name="z45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438"/>
    <w:bookmarkStart w:name="z45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439"/>
    <w:bookmarkStart w:name="z45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440"/>
    <w:bookmarkStart w:name="z45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441"/>
    <w:bookmarkStart w:name="z45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442"/>
    <w:bookmarkStart w:name="z45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443"/>
    <w:bookmarkStart w:name="z45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444"/>
    <w:bookmarkStart w:name="z46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445"/>
    <w:bookmarkStart w:name="z461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446"/>
    <w:bookmarkStart w:name="z462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447"/>
    <w:bookmarkStart w:name="z463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448"/>
    <w:bookmarkStart w:name="z46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449"/>
    <w:bookmarkStart w:name="z46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450"/>
    <w:bookmarkStart w:name="z466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451"/>
    <w:bookmarkStart w:name="z467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452"/>
    <w:bookmarkStart w:name="z46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453"/>
    <w:bookmarkStart w:name="z46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454"/>
    <w:bookmarkStart w:name="z47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55"/>
    <w:bookmarkStart w:name="z471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456"/>
    <w:bookmarkStart w:name="z472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457"/>
    <w:bookmarkStart w:name="z473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458"/>
    <w:bookmarkStart w:name="z47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459"/>
    <w:bookmarkStart w:name="z47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460"/>
    <w:bookmarkStart w:name="z47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461"/>
    <w:bookmarkStart w:name="z47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462"/>
    <w:bookmarkStart w:name="z47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463"/>
    <w:bookmarkStart w:name="z47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464"/>
    <w:bookmarkStart w:name="z48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465"/>
    <w:bookmarkStart w:name="z48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66"/>
    <w:bookmarkStart w:name="z48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467"/>
    <w:bookmarkStart w:name="z48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468"/>
    <w:bookmarkStart w:name="z48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469"/>
    <w:bookmarkStart w:name="z48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470"/>
    <w:bookmarkStart w:name="z486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471"/>
    <w:bookmarkStart w:name="z48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472"/>
    <w:bookmarkStart w:name="z488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473"/>
    <w:bookmarkStart w:name="z489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474"/>
    <w:bookmarkStart w:name="z49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475"/>
    <w:bookmarkStart w:name="z491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476"/>
    <w:bookmarkStart w:name="z492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города Шымкента осуществляется прокурором города Шымкента, который несет персональную ответственность за выполнение возложенных на прокуратуру города Шымкента задач и осуществление им своих полномочий.</w:t>
      </w:r>
    </w:p>
    <w:bookmarkEnd w:id="477"/>
    <w:bookmarkStart w:name="z49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города Шымкента назначается на должность и освобождается от должности в соответствии с законодательством Республики Казахстан.</w:t>
      </w:r>
    </w:p>
    <w:bookmarkEnd w:id="478"/>
    <w:bookmarkStart w:name="z494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города Шымкента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479"/>
    <w:bookmarkStart w:name="z495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города Шымкента:</w:t>
      </w:r>
    </w:p>
    <w:bookmarkEnd w:id="480"/>
    <w:bookmarkStart w:name="z496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города Шымкента, руководит ее деятельностью и деятельностью нижестоящих прокуратур;</w:t>
      </w:r>
    </w:p>
    <w:bookmarkEnd w:id="481"/>
    <w:bookmarkStart w:name="z497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города Шымкента по обеспечению законности, правопорядка и борьбы с преступностью;</w:t>
      </w:r>
    </w:p>
    <w:bookmarkEnd w:id="482"/>
    <w:bookmarkStart w:name="z498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города Шымкента;</w:t>
      </w:r>
    </w:p>
    <w:bookmarkEnd w:id="483"/>
    <w:bookmarkStart w:name="z49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города Шымкента во взаимоотношениях с другими государственными органами, а также иными организациями;</w:t>
      </w:r>
    </w:p>
    <w:bookmarkEnd w:id="484"/>
    <w:bookmarkStart w:name="z50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485"/>
    <w:bookmarkStart w:name="z50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486"/>
    <w:bookmarkStart w:name="z502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города Шымкента в период его отсутствия осуществляется лицом, его замещающим в соответствии с действующим законодательством.</w:t>
      </w:r>
    </w:p>
    <w:bookmarkEnd w:id="487"/>
    <w:bookmarkStart w:name="z50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города Шымкента определяет полномочия своих заместителей в соответствии с действующим законодательством.</w:t>
      </w:r>
    </w:p>
    <w:bookmarkEnd w:id="488"/>
    <w:bookmarkStart w:name="z50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города Шымкента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489"/>
    <w:bookmarkStart w:name="z505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490"/>
    <w:bookmarkStart w:name="z506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города Шымкента может иметь на праве оперативного управления обособленное имущество в случаях предусмотренных законодательством.</w:t>
      </w:r>
    </w:p>
    <w:bookmarkEnd w:id="491"/>
    <w:bookmarkStart w:name="z50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города Шымкента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92"/>
    <w:bookmarkStart w:name="z508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города Шымкента, относится к республиканской собственности.</w:t>
      </w:r>
    </w:p>
    <w:bookmarkEnd w:id="493"/>
    <w:bookmarkStart w:name="z50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города Шымкента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494"/>
    <w:bookmarkStart w:name="z510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495"/>
    <w:bookmarkStart w:name="z511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прокуратуры города Шымкента осуществляются в соответствии с законодательством Республики Казахстан. </w:t>
      </w:r>
    </w:p>
    <w:bookmarkEnd w:id="4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513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Акмолинской области</w:t>
      </w:r>
    </w:p>
    <w:bookmarkEnd w:id="497"/>
    <w:bookmarkStart w:name="z514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98"/>
    <w:bookmarkStart w:name="z51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Акмолинской области" (далее - прокуратура Акмолинской области)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499"/>
    <w:bookmarkStart w:name="z51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Акмолинской области имеет нижестоящие прокуратуры.</w:t>
      </w:r>
    </w:p>
    <w:bookmarkEnd w:id="500"/>
    <w:bookmarkStart w:name="z51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Акмолинской области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01"/>
    <w:bookmarkStart w:name="z51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Акмолинской области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502"/>
    <w:bookmarkStart w:name="z51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Акмолинской области вступает в гражданско-правовые отношения от собственного имени.</w:t>
      </w:r>
    </w:p>
    <w:bookmarkEnd w:id="503"/>
    <w:bookmarkStart w:name="z52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Акмолинской области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504"/>
    <w:bookmarkStart w:name="z52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Акмолинской области по вопросам своей компетенции в установленном законодательством порядке принимает решения, оформляемые приказами прокурора Акмолинской области и другими актами, предусмотренными законодательством Республики Казахстан.</w:t>
      </w:r>
    </w:p>
    <w:bookmarkEnd w:id="505"/>
    <w:bookmarkStart w:name="z52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Акмолинской области утверждаются в соответствии с действующим законодательством Республики Казахстан.</w:t>
      </w:r>
    </w:p>
    <w:bookmarkEnd w:id="506"/>
    <w:bookmarkStart w:name="z52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Акмолинская область, город Кокшетау, улица Биржан сал, 45.</w:t>
      </w:r>
    </w:p>
    <w:bookmarkEnd w:id="507"/>
    <w:bookmarkStart w:name="z52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Акмолинской области.</w:t>
      </w:r>
    </w:p>
    <w:bookmarkEnd w:id="508"/>
    <w:bookmarkStart w:name="z52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Акмолинской области осуществляется из республиканского бюджета.</w:t>
      </w:r>
    </w:p>
    <w:bookmarkEnd w:id="509"/>
    <w:bookmarkStart w:name="z52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Акмолинской области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Акмолинской области.</w:t>
      </w:r>
    </w:p>
    <w:bookmarkEnd w:id="510"/>
    <w:bookmarkStart w:name="z527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511"/>
    <w:bookmarkStart w:name="z52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512"/>
    <w:bookmarkStart w:name="z52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513"/>
    <w:bookmarkStart w:name="z53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514"/>
    <w:bookmarkStart w:name="z53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515"/>
    <w:bookmarkStart w:name="z53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516"/>
    <w:bookmarkStart w:name="z53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517"/>
    <w:bookmarkStart w:name="z53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518"/>
    <w:bookmarkStart w:name="z53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519"/>
    <w:bookmarkStart w:name="z53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520"/>
    <w:bookmarkStart w:name="z53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521"/>
    <w:bookmarkStart w:name="z53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522"/>
    <w:bookmarkStart w:name="z53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523"/>
    <w:bookmarkStart w:name="z54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524"/>
    <w:bookmarkStart w:name="z54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525"/>
    <w:bookmarkStart w:name="z54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526"/>
    <w:bookmarkStart w:name="z54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527"/>
    <w:bookmarkStart w:name="z54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528"/>
    <w:bookmarkStart w:name="z54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529"/>
    <w:bookmarkStart w:name="z54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530"/>
    <w:bookmarkStart w:name="z547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531"/>
    <w:bookmarkStart w:name="z548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532"/>
    <w:bookmarkStart w:name="z549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533"/>
    <w:bookmarkStart w:name="z550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534"/>
    <w:bookmarkStart w:name="z55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535"/>
    <w:bookmarkStart w:name="z552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536"/>
    <w:bookmarkStart w:name="z553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537"/>
    <w:bookmarkStart w:name="z554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538"/>
    <w:bookmarkStart w:name="z555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539"/>
    <w:bookmarkStart w:name="z556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540"/>
    <w:bookmarkStart w:name="z557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541"/>
    <w:bookmarkStart w:name="z558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542"/>
    <w:bookmarkStart w:name="z559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543"/>
    <w:bookmarkStart w:name="z560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544"/>
    <w:bookmarkStart w:name="z561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45"/>
    <w:bookmarkStart w:name="z56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546"/>
    <w:bookmarkStart w:name="z563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547"/>
    <w:bookmarkStart w:name="z564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548"/>
    <w:bookmarkStart w:name="z565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549"/>
    <w:bookmarkStart w:name="z566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550"/>
    <w:bookmarkStart w:name="z567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551"/>
    <w:bookmarkStart w:name="z568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552"/>
    <w:bookmarkStart w:name="z569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553"/>
    <w:bookmarkStart w:name="z570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554"/>
    <w:bookmarkStart w:name="z571" w:id="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555"/>
    <w:bookmarkStart w:name="z572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Акмолинской области осуществляется прокурором Акмолинской области, который несет персональную ответственность за выполнение возложенных на прокуратуру Акмолинской области задач и осуществление им своих полномочий.</w:t>
      </w:r>
    </w:p>
    <w:bookmarkEnd w:id="556"/>
    <w:bookmarkStart w:name="z573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Акмолинской области назначается на должность и освобождается от должности в соответствии с законодательством Республики Казахстан.</w:t>
      </w:r>
    </w:p>
    <w:bookmarkEnd w:id="557"/>
    <w:bookmarkStart w:name="z57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Акмолинской области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558"/>
    <w:bookmarkStart w:name="z57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Акмолинской области:</w:t>
      </w:r>
    </w:p>
    <w:bookmarkEnd w:id="559"/>
    <w:bookmarkStart w:name="z576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Акмолинской области, руководит ее деятельностью и деятельностью нижестоящих прокуратур;</w:t>
      </w:r>
    </w:p>
    <w:bookmarkEnd w:id="560"/>
    <w:bookmarkStart w:name="z577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Акмолинской области по обеспечению законности, правопорядка и борьбы с преступностью;</w:t>
      </w:r>
    </w:p>
    <w:bookmarkEnd w:id="561"/>
    <w:bookmarkStart w:name="z578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Акмолинской области;</w:t>
      </w:r>
    </w:p>
    <w:bookmarkEnd w:id="562"/>
    <w:bookmarkStart w:name="z57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Акмолинской области во взаимоотношениях с другими государственными органами, а также иными организациями;</w:t>
      </w:r>
    </w:p>
    <w:bookmarkEnd w:id="563"/>
    <w:bookmarkStart w:name="z58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564"/>
    <w:bookmarkStart w:name="z581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565"/>
    <w:bookmarkStart w:name="z58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Акмолинской области в период его отсутствия осуществляется лицом, его замещающим в соответствии с действующим законодательством.</w:t>
      </w:r>
    </w:p>
    <w:bookmarkEnd w:id="566"/>
    <w:bookmarkStart w:name="z58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Акмолинской области определяет полномочия своих заместителей в соответствии с действующим законодательством.</w:t>
      </w:r>
    </w:p>
    <w:bookmarkEnd w:id="567"/>
    <w:bookmarkStart w:name="z58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Акмолинской области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568"/>
    <w:bookmarkStart w:name="z585" w:id="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569"/>
    <w:bookmarkStart w:name="z58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Акмолинской области может иметь на праве оперативного управления обособленное имущество в случаях предусмотренных законодательством.</w:t>
      </w:r>
    </w:p>
    <w:bookmarkEnd w:id="570"/>
    <w:bookmarkStart w:name="z587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Акмолинской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71"/>
    <w:bookmarkStart w:name="z588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Акмолинской области, относится к республиканской собственности.</w:t>
      </w:r>
    </w:p>
    <w:bookmarkEnd w:id="572"/>
    <w:bookmarkStart w:name="z589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Акмолинской области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573"/>
    <w:bookmarkStart w:name="z590" w:id="5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574"/>
    <w:bookmarkStart w:name="z591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прокуратуры Акмолинской области осуществляются в соответствии с законодательством Республики Казахстан. </w:t>
      </w:r>
    </w:p>
    <w:bookmarkEnd w:id="5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593" w:id="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Актюбинской области</w:t>
      </w:r>
    </w:p>
    <w:bookmarkEnd w:id="576"/>
    <w:bookmarkStart w:name="z594" w:id="5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77"/>
    <w:bookmarkStart w:name="z595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Актюбинской области" (далее - прокуратура Актюбинской области)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578"/>
    <w:bookmarkStart w:name="z596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Актюбинской области имеет нижестоящие прокуратуры.</w:t>
      </w:r>
    </w:p>
    <w:bookmarkEnd w:id="579"/>
    <w:bookmarkStart w:name="z597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Актюбинской области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80"/>
    <w:bookmarkStart w:name="z598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Актюбинской области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581"/>
    <w:bookmarkStart w:name="z599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Актюбинской области вступает в гражданско-правовые отношения от собственного имени.</w:t>
      </w:r>
    </w:p>
    <w:bookmarkEnd w:id="582"/>
    <w:bookmarkStart w:name="z600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Актюбинской области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583"/>
    <w:bookmarkStart w:name="z601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Актюбинской области по вопросам своей компетенции в установленном законодательством порядке принимает решения, оформляемые приказами прокурора Актюбинской области и другими актами, предусмотренными законодательством Республики Казахстан.</w:t>
      </w:r>
    </w:p>
    <w:bookmarkEnd w:id="584"/>
    <w:bookmarkStart w:name="z602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Актюбинской области утверждаются в соответствии с действующим законодательством Республики Казахстан.</w:t>
      </w:r>
    </w:p>
    <w:bookmarkEnd w:id="585"/>
    <w:bookmarkStart w:name="z603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Актюбинская область, город Актобе, улица Отегена Сеитова, 6.</w:t>
      </w:r>
    </w:p>
    <w:bookmarkEnd w:id="586"/>
    <w:bookmarkStart w:name="z604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Актюбинской области.</w:t>
      </w:r>
    </w:p>
    <w:bookmarkEnd w:id="587"/>
    <w:bookmarkStart w:name="z605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Актюбинской области осуществляется из республиканского бюджета.</w:t>
      </w:r>
    </w:p>
    <w:bookmarkEnd w:id="588"/>
    <w:bookmarkStart w:name="z606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Актюбинской области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Актюбинской области.</w:t>
      </w:r>
    </w:p>
    <w:bookmarkEnd w:id="589"/>
    <w:bookmarkStart w:name="z607" w:id="5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590"/>
    <w:bookmarkStart w:name="z608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591"/>
    <w:bookmarkStart w:name="z609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592"/>
    <w:bookmarkStart w:name="z610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593"/>
    <w:bookmarkStart w:name="z611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594"/>
    <w:bookmarkStart w:name="z612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595"/>
    <w:bookmarkStart w:name="z613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596"/>
    <w:bookmarkStart w:name="z614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597"/>
    <w:bookmarkStart w:name="z615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598"/>
    <w:bookmarkStart w:name="z616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599"/>
    <w:bookmarkStart w:name="z617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600"/>
    <w:bookmarkStart w:name="z618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601"/>
    <w:bookmarkStart w:name="z619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602"/>
    <w:bookmarkStart w:name="z620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603"/>
    <w:bookmarkStart w:name="z621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604"/>
    <w:bookmarkStart w:name="z622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605"/>
    <w:bookmarkStart w:name="z623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606"/>
    <w:bookmarkStart w:name="z624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607"/>
    <w:bookmarkStart w:name="z625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608"/>
    <w:bookmarkStart w:name="z626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609"/>
    <w:bookmarkStart w:name="z627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610"/>
    <w:bookmarkStart w:name="z628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611"/>
    <w:bookmarkStart w:name="z629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612"/>
    <w:bookmarkStart w:name="z630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613"/>
    <w:bookmarkStart w:name="z631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614"/>
    <w:bookmarkStart w:name="z632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615"/>
    <w:bookmarkStart w:name="z633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616"/>
    <w:bookmarkStart w:name="z634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617"/>
    <w:bookmarkStart w:name="z635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618"/>
    <w:bookmarkStart w:name="z636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619"/>
    <w:bookmarkStart w:name="z637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620"/>
    <w:bookmarkStart w:name="z638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специальных, учреждениях, учреждениях, исполняющих меры принудительного характера служебных помещениях;</w:t>
      </w:r>
    </w:p>
    <w:bookmarkEnd w:id="621"/>
    <w:bookmarkStart w:name="z639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622"/>
    <w:bookmarkStart w:name="z640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623"/>
    <w:bookmarkStart w:name="z641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624"/>
    <w:bookmarkStart w:name="z642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625"/>
    <w:bookmarkStart w:name="z643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626"/>
    <w:bookmarkStart w:name="z644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627"/>
    <w:bookmarkStart w:name="z645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628"/>
    <w:bookmarkStart w:name="z646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629"/>
    <w:bookmarkStart w:name="z647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630"/>
    <w:bookmarkStart w:name="z648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631"/>
    <w:bookmarkStart w:name="z649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632"/>
    <w:bookmarkStart w:name="z650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633"/>
    <w:bookmarkStart w:name="z651" w:id="6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634"/>
    <w:bookmarkStart w:name="z652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Актюбинской области осуществляется прокурором Актюбинской области, который несет персональную ответственность за выполнение возложенных на прокуратуру Актюбинской области задач и осуществление им своих полномочий.</w:t>
      </w:r>
    </w:p>
    <w:bookmarkEnd w:id="635"/>
    <w:bookmarkStart w:name="z653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Актюбинской области назначается на должность и освобождается от должности в соответствии с законодательством Республики Казахстан.</w:t>
      </w:r>
    </w:p>
    <w:bookmarkEnd w:id="636"/>
    <w:bookmarkStart w:name="z654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Актюбинской области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637"/>
    <w:bookmarkStart w:name="z655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Актюбинской области:</w:t>
      </w:r>
    </w:p>
    <w:bookmarkEnd w:id="638"/>
    <w:bookmarkStart w:name="z656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Актюбинской области, руководит ее деятельностью и деятельностью нижестоящих прокуратур;</w:t>
      </w:r>
    </w:p>
    <w:bookmarkEnd w:id="639"/>
    <w:bookmarkStart w:name="z657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Актюбинской области по обеспечению законности, правопорядка и борьбы с преступностью;</w:t>
      </w:r>
    </w:p>
    <w:bookmarkEnd w:id="640"/>
    <w:bookmarkStart w:name="z658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Актюбинской области;</w:t>
      </w:r>
    </w:p>
    <w:bookmarkEnd w:id="641"/>
    <w:bookmarkStart w:name="z659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Актюбинской области во взаимоотношениях с другими государственными органами, а также иными организациями;</w:t>
      </w:r>
    </w:p>
    <w:bookmarkEnd w:id="642"/>
    <w:bookmarkStart w:name="z660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643"/>
    <w:bookmarkStart w:name="z661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644"/>
    <w:bookmarkStart w:name="z662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Актюбинской области в период его отсутствия осуществляется лицом, его замещающим в соответствии с действующим законодательством.</w:t>
      </w:r>
    </w:p>
    <w:bookmarkEnd w:id="645"/>
    <w:bookmarkStart w:name="z663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Актюбинской области определяет полномочия своих заместителей в соответствии с действующим законодательством.</w:t>
      </w:r>
    </w:p>
    <w:bookmarkEnd w:id="646"/>
    <w:bookmarkStart w:name="z664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Актюбинской области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647"/>
    <w:bookmarkStart w:name="z665" w:id="6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648"/>
    <w:bookmarkStart w:name="z666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Актюбинской области может иметь на праве оперативного управления обособленное имущество в случаях предусмотренных законодательством.</w:t>
      </w:r>
    </w:p>
    <w:bookmarkEnd w:id="649"/>
    <w:bookmarkStart w:name="z667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Актюбинской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50"/>
    <w:bookmarkStart w:name="z668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Актюбинской области, относится к республиканской собственности.</w:t>
      </w:r>
    </w:p>
    <w:bookmarkEnd w:id="651"/>
    <w:bookmarkStart w:name="z669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Актюбинской области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652"/>
    <w:bookmarkStart w:name="z670" w:id="6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653"/>
    <w:bookmarkStart w:name="z671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прокуратуры Актюбинской области осуществляются в соответствии с законодательством Республики Казахстан. </w:t>
      </w:r>
    </w:p>
    <w:bookmarkEnd w:id="6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673" w:id="6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Алматинской области</w:t>
      </w:r>
    </w:p>
    <w:bookmarkEnd w:id="655"/>
    <w:bookmarkStart w:name="z674" w:id="6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56"/>
    <w:bookmarkStart w:name="z675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Алматинской области" (далее - прокуратура Алматинской области)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657"/>
    <w:bookmarkStart w:name="z676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Алматинской области имеет нижестоящие прокуратуры.</w:t>
      </w:r>
    </w:p>
    <w:bookmarkEnd w:id="658"/>
    <w:bookmarkStart w:name="z677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Алматинской области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59"/>
    <w:bookmarkStart w:name="z678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Алматинской области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660"/>
    <w:bookmarkStart w:name="z679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Алматинской области вступает в гражданско-правовые отношения от собственного имени.</w:t>
      </w:r>
    </w:p>
    <w:bookmarkEnd w:id="661"/>
    <w:bookmarkStart w:name="z680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Алматинской области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662"/>
    <w:bookmarkStart w:name="z681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Алматинской области по вопросам своей компетенции в установленном законодательством порядке принимает решения, оформляемые приказами прокурора Алматинской области и другими актами, предусмотренными законодательством Республики Казахстан.</w:t>
      </w:r>
    </w:p>
    <w:bookmarkEnd w:id="663"/>
    <w:bookmarkStart w:name="z682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Алматинской области утверждаются в соответствии с действующим законодательством Республики Казахстан.</w:t>
      </w:r>
    </w:p>
    <w:bookmarkEnd w:id="664"/>
    <w:bookmarkStart w:name="z683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Алматинская область, город Конаев, улица Степная, 6.</w:t>
      </w:r>
    </w:p>
    <w:bookmarkEnd w:id="665"/>
    <w:bookmarkStart w:name="z684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Алматинской области.</w:t>
      </w:r>
    </w:p>
    <w:bookmarkEnd w:id="666"/>
    <w:bookmarkStart w:name="z685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Алматинской области осуществляется из республиканского бюджета.</w:t>
      </w:r>
    </w:p>
    <w:bookmarkEnd w:id="667"/>
    <w:bookmarkStart w:name="z686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Алматинской области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Алматинской области.</w:t>
      </w:r>
    </w:p>
    <w:bookmarkEnd w:id="668"/>
    <w:bookmarkStart w:name="z687" w:id="6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669"/>
    <w:bookmarkStart w:name="z688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670"/>
    <w:bookmarkStart w:name="z689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671"/>
    <w:bookmarkStart w:name="z690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672"/>
    <w:bookmarkStart w:name="z691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673"/>
    <w:bookmarkStart w:name="z692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674"/>
    <w:bookmarkStart w:name="z693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675"/>
    <w:bookmarkStart w:name="z694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676"/>
    <w:bookmarkStart w:name="z695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677"/>
    <w:bookmarkStart w:name="z696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678"/>
    <w:bookmarkStart w:name="z697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679"/>
    <w:bookmarkStart w:name="z698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680"/>
    <w:bookmarkStart w:name="z699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681"/>
    <w:bookmarkStart w:name="z700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682"/>
    <w:bookmarkStart w:name="z701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683"/>
    <w:bookmarkStart w:name="z702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684"/>
    <w:bookmarkStart w:name="z703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685"/>
    <w:bookmarkStart w:name="z704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686"/>
    <w:bookmarkStart w:name="z705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687"/>
    <w:bookmarkStart w:name="z706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688"/>
    <w:bookmarkStart w:name="z707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689"/>
    <w:bookmarkStart w:name="z708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690"/>
    <w:bookmarkStart w:name="z709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691"/>
    <w:bookmarkStart w:name="z710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692"/>
    <w:bookmarkStart w:name="z711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693"/>
    <w:bookmarkStart w:name="z712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694"/>
    <w:bookmarkStart w:name="z713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695"/>
    <w:bookmarkStart w:name="z714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696"/>
    <w:bookmarkStart w:name="z715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697"/>
    <w:bookmarkStart w:name="z716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698"/>
    <w:bookmarkStart w:name="z717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699"/>
    <w:bookmarkStart w:name="z718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700"/>
    <w:bookmarkStart w:name="z719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701"/>
    <w:bookmarkStart w:name="z720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702"/>
    <w:bookmarkStart w:name="z721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703"/>
    <w:bookmarkStart w:name="z722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704"/>
    <w:bookmarkStart w:name="z723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705"/>
    <w:bookmarkStart w:name="z724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706"/>
    <w:bookmarkStart w:name="z725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707"/>
    <w:bookmarkStart w:name="z726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708"/>
    <w:bookmarkStart w:name="z727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709"/>
    <w:bookmarkStart w:name="z728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710"/>
    <w:bookmarkStart w:name="z729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711"/>
    <w:bookmarkStart w:name="z730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712"/>
    <w:bookmarkStart w:name="z731" w:id="7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713"/>
    <w:bookmarkStart w:name="z732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Алматинской области осуществляется прокурором Алматинской области, который несет персональную ответственность за выполнение возложенных на прокуратуру Алматинской области задач и осуществление им своих полномочий.</w:t>
      </w:r>
    </w:p>
    <w:bookmarkEnd w:id="714"/>
    <w:bookmarkStart w:name="z733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Алматинской области назначается на должность и освобождается от должности в соответствии с законодательством Республики Казахстан.</w:t>
      </w:r>
    </w:p>
    <w:bookmarkEnd w:id="715"/>
    <w:bookmarkStart w:name="z734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Алматинской области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716"/>
    <w:bookmarkStart w:name="z735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Алматинской области:</w:t>
      </w:r>
    </w:p>
    <w:bookmarkEnd w:id="717"/>
    <w:bookmarkStart w:name="z736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Алматинской области, руководит ее деятельностью и деятельностью нижестоящих прокуратур;</w:t>
      </w:r>
    </w:p>
    <w:bookmarkEnd w:id="718"/>
    <w:bookmarkStart w:name="z737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Алматинской области по обеспечению законности, правопорядка и борьбы с преступностью;</w:t>
      </w:r>
    </w:p>
    <w:bookmarkEnd w:id="719"/>
    <w:bookmarkStart w:name="z738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Алматинской области;</w:t>
      </w:r>
    </w:p>
    <w:bookmarkEnd w:id="720"/>
    <w:bookmarkStart w:name="z739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Алматинской области во взаимоотношениях с другими государственными органами, а также иными организациями;</w:t>
      </w:r>
    </w:p>
    <w:bookmarkEnd w:id="721"/>
    <w:bookmarkStart w:name="z740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722"/>
    <w:bookmarkStart w:name="z741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723"/>
    <w:bookmarkStart w:name="z742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Алматинской области в период его отсутствия осуществляется лицом, его замещающим в соответствии с действующим законодательством.</w:t>
      </w:r>
    </w:p>
    <w:bookmarkEnd w:id="724"/>
    <w:bookmarkStart w:name="z743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Алматинской области определяет полномочия своих заместителей в соответствии с действующим законодательством.</w:t>
      </w:r>
    </w:p>
    <w:bookmarkEnd w:id="725"/>
    <w:bookmarkStart w:name="z744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Алматинской области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726"/>
    <w:bookmarkStart w:name="z745" w:id="7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727"/>
    <w:bookmarkStart w:name="z746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Алматинской области может иметь на праве оперативного управления обособленное имущество в случаях предусмотренных законодательством.</w:t>
      </w:r>
    </w:p>
    <w:bookmarkEnd w:id="728"/>
    <w:bookmarkStart w:name="z747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Алматинской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29"/>
    <w:bookmarkStart w:name="z748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Алматинской области, относится к республиканской собственности.</w:t>
      </w:r>
    </w:p>
    <w:bookmarkEnd w:id="730"/>
    <w:bookmarkStart w:name="z749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Алматинской области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731"/>
    <w:bookmarkStart w:name="z750" w:id="7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732"/>
    <w:bookmarkStart w:name="z751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прокуратуры Алматинской области осуществляются в соответствии с законодательством Республики Казахстан. </w:t>
      </w:r>
    </w:p>
    <w:bookmarkEnd w:id="7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753" w:id="7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Атырауской области</w:t>
      </w:r>
    </w:p>
    <w:bookmarkEnd w:id="734"/>
    <w:bookmarkStart w:name="z754" w:id="7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35"/>
    <w:bookmarkStart w:name="z755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Атырауской области" (далее - прокуратура Атырауской области)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736"/>
    <w:bookmarkStart w:name="z756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Атырауской области имеет нижестоящие прокуратуры.</w:t>
      </w:r>
    </w:p>
    <w:bookmarkEnd w:id="737"/>
    <w:bookmarkStart w:name="z757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Атырауской области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38"/>
    <w:bookmarkStart w:name="z758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Атырауской области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739"/>
    <w:bookmarkStart w:name="z759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Атырауской области вступает в гражданско-правовые отношения от собственного имени.</w:t>
      </w:r>
    </w:p>
    <w:bookmarkEnd w:id="740"/>
    <w:bookmarkStart w:name="z760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Атырауской области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741"/>
    <w:bookmarkStart w:name="z761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Атырауской области по вопросам своей компетенции в установленном законодательством порядке принимает решения, оформляемые приказами прокурора Атырауской области и другими актами, предусмотренными законодательством Республики Казахстан.</w:t>
      </w:r>
    </w:p>
    <w:bookmarkEnd w:id="742"/>
    <w:bookmarkStart w:name="z762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Атырауской области утверждаются в соответствии с действующим законодательством Республики Казахстан.</w:t>
      </w:r>
    </w:p>
    <w:bookmarkEnd w:id="743"/>
    <w:bookmarkStart w:name="z763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Атырауская область, город Атырау, улица Алии Молдагуловой, 245.</w:t>
      </w:r>
    </w:p>
    <w:bookmarkEnd w:id="744"/>
    <w:bookmarkStart w:name="z764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Атырауской области.</w:t>
      </w:r>
    </w:p>
    <w:bookmarkEnd w:id="745"/>
    <w:bookmarkStart w:name="z765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Атырауской области осуществляется из республиканского бюджета.</w:t>
      </w:r>
    </w:p>
    <w:bookmarkEnd w:id="746"/>
    <w:bookmarkStart w:name="z766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Атырауской области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Атырауской области.</w:t>
      </w:r>
    </w:p>
    <w:bookmarkEnd w:id="747"/>
    <w:bookmarkStart w:name="z767" w:id="7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748"/>
    <w:bookmarkStart w:name="z768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749"/>
    <w:bookmarkStart w:name="z769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750"/>
    <w:bookmarkStart w:name="z770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751"/>
    <w:bookmarkStart w:name="z771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752"/>
    <w:bookmarkStart w:name="z772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753"/>
    <w:bookmarkStart w:name="z773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754"/>
    <w:bookmarkStart w:name="z774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755"/>
    <w:bookmarkStart w:name="z775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756"/>
    <w:bookmarkStart w:name="z776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757"/>
    <w:bookmarkStart w:name="z777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758"/>
    <w:bookmarkStart w:name="z778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759"/>
    <w:bookmarkStart w:name="z779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760"/>
    <w:bookmarkStart w:name="z780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761"/>
    <w:bookmarkStart w:name="z781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762"/>
    <w:bookmarkStart w:name="z782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763"/>
    <w:bookmarkStart w:name="z783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764"/>
    <w:bookmarkStart w:name="z784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765"/>
    <w:bookmarkStart w:name="z785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766"/>
    <w:bookmarkStart w:name="z786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767"/>
    <w:bookmarkStart w:name="z787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768"/>
    <w:bookmarkStart w:name="z788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769"/>
    <w:bookmarkStart w:name="z789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770"/>
    <w:bookmarkStart w:name="z790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771"/>
    <w:bookmarkStart w:name="z791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772"/>
    <w:bookmarkStart w:name="z792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773"/>
    <w:bookmarkStart w:name="z793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774"/>
    <w:bookmarkStart w:name="z794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775"/>
    <w:bookmarkStart w:name="z795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776"/>
    <w:bookmarkStart w:name="z796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777"/>
    <w:bookmarkStart w:name="z797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778"/>
    <w:bookmarkStart w:name="z798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779"/>
    <w:bookmarkStart w:name="z799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780"/>
    <w:bookmarkStart w:name="z800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781"/>
    <w:bookmarkStart w:name="z801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782"/>
    <w:bookmarkStart w:name="z802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783"/>
    <w:bookmarkStart w:name="z803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784"/>
    <w:bookmarkStart w:name="z804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785"/>
    <w:bookmarkStart w:name="z805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786"/>
    <w:bookmarkStart w:name="z806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787"/>
    <w:bookmarkStart w:name="z807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788"/>
    <w:bookmarkStart w:name="z808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789"/>
    <w:bookmarkStart w:name="z809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790"/>
    <w:bookmarkStart w:name="z810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791"/>
    <w:bookmarkStart w:name="z811" w:id="7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792"/>
    <w:bookmarkStart w:name="z812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Атырауской области осуществляется прокурором Атырауской области, который несет персональную ответственность за выполнение возложенных на прокуратуру Атырауской области задач и осуществление им своих полномочий.</w:t>
      </w:r>
    </w:p>
    <w:bookmarkEnd w:id="793"/>
    <w:bookmarkStart w:name="z813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Атырауской области назначается на должность и освобождается от должности в соответствии с законодательством Республики Казахстан.</w:t>
      </w:r>
    </w:p>
    <w:bookmarkEnd w:id="794"/>
    <w:bookmarkStart w:name="z814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Атырауской области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795"/>
    <w:bookmarkStart w:name="z815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Атырауской области:</w:t>
      </w:r>
    </w:p>
    <w:bookmarkEnd w:id="796"/>
    <w:bookmarkStart w:name="z816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Атырауской области, руководит ее деятельностью и деятельностью нижестоящих прокуратур;</w:t>
      </w:r>
    </w:p>
    <w:bookmarkEnd w:id="797"/>
    <w:bookmarkStart w:name="z817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Атырауской области по обеспечению законности, правопорядка и борьбы с преступностью;</w:t>
      </w:r>
    </w:p>
    <w:bookmarkEnd w:id="798"/>
    <w:bookmarkStart w:name="z818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Атырауской области;</w:t>
      </w:r>
    </w:p>
    <w:bookmarkEnd w:id="799"/>
    <w:bookmarkStart w:name="z819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Атырауской области во взаимоотношениях с другими государственными органами, а также иными организациями;</w:t>
      </w:r>
    </w:p>
    <w:bookmarkEnd w:id="800"/>
    <w:bookmarkStart w:name="z820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801"/>
    <w:bookmarkStart w:name="z821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802"/>
    <w:bookmarkStart w:name="z822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Атырауской области в период его отсутствия осуществляется лицом, его замещающим в соответствии с действующим законодательством.</w:t>
      </w:r>
    </w:p>
    <w:bookmarkEnd w:id="803"/>
    <w:bookmarkStart w:name="z823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Атырауской области определяет полномочия своих заместителей в соответствии с действующим законодательством.</w:t>
      </w:r>
    </w:p>
    <w:bookmarkEnd w:id="804"/>
    <w:bookmarkStart w:name="z824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Атырауской области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805"/>
    <w:bookmarkStart w:name="z825" w:id="8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806"/>
    <w:bookmarkStart w:name="z826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Атырауской области может иметь на праве оперативного управления обособленное имущество в случаях предусмотренных законодательством.</w:t>
      </w:r>
    </w:p>
    <w:bookmarkEnd w:id="807"/>
    <w:bookmarkStart w:name="z827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Атырауской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08"/>
    <w:bookmarkStart w:name="z828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Атырауской области, относится к республиканской собственности.</w:t>
      </w:r>
    </w:p>
    <w:bookmarkEnd w:id="809"/>
    <w:bookmarkStart w:name="z829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Атырауской области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810"/>
    <w:bookmarkStart w:name="z830" w:id="8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811"/>
    <w:bookmarkStart w:name="z831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прокуратуры Атырауской области осуществляются в соответствии с законодательством Республики Казахстан. </w:t>
      </w:r>
    </w:p>
    <w:bookmarkEnd w:id="8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833" w:id="8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Западно-Казахстанской области</w:t>
      </w:r>
    </w:p>
    <w:bookmarkEnd w:id="813"/>
    <w:bookmarkStart w:name="z834" w:id="8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14"/>
    <w:bookmarkStart w:name="z835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"Прокуратура Западно-Казахстанской области" (далее - прокуратура Западно-Казахстанской области)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 </w:t>
      </w:r>
    </w:p>
    <w:bookmarkEnd w:id="815"/>
    <w:bookmarkStart w:name="z836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Прокуратура Западно-Казахстанской области имеет нижестоящие прокуратуры. </w:t>
      </w:r>
    </w:p>
    <w:bookmarkEnd w:id="816"/>
    <w:bookmarkStart w:name="z837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Западно-Казахстанской области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17"/>
    <w:bookmarkStart w:name="z838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Западно-Казахстанской области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818"/>
    <w:bookmarkStart w:name="z839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Западно-Казахстанской области вступает в гражданско-правовые отношения от собственного имени.</w:t>
      </w:r>
    </w:p>
    <w:bookmarkEnd w:id="819"/>
    <w:bookmarkStart w:name="z840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Западно-Казахстанской области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820"/>
    <w:bookmarkStart w:name="z841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Западно-Казахстанской области по вопросам своей компетенции в установленном законодательством порядке принимает решения, оформляемые приказами прокурора Западно-Казахстанской области и другими актами, предусмотренными законодательством Республики Казахстан.</w:t>
      </w:r>
    </w:p>
    <w:bookmarkEnd w:id="821"/>
    <w:bookmarkStart w:name="z842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прокуратуры Западно-Казахстанской области утверждаются в соответствии с действующим законодательством Республики Казахстан. </w:t>
      </w:r>
    </w:p>
    <w:bookmarkEnd w:id="822"/>
    <w:bookmarkStart w:name="z843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Местонахождение юридического лица: Республика Казахстан, Западно-Казахстанская область, город Уральск, улица Жубана Молдагалиева, 23. </w:t>
      </w:r>
    </w:p>
    <w:bookmarkEnd w:id="823"/>
    <w:bookmarkStart w:name="z844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Западно-Казахстанской области.</w:t>
      </w:r>
    </w:p>
    <w:bookmarkEnd w:id="824"/>
    <w:bookmarkStart w:name="z845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Финансирование деятельности прокуратуры Западно-Казахстанской области осуществляется из республиканского бюджета. </w:t>
      </w:r>
    </w:p>
    <w:bookmarkEnd w:id="825"/>
    <w:bookmarkStart w:name="z846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Прокуратуре Западно-Казахстанской области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Западно-Казахстанской области. </w:t>
      </w:r>
    </w:p>
    <w:bookmarkEnd w:id="826"/>
    <w:bookmarkStart w:name="z847" w:id="8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827"/>
    <w:bookmarkStart w:name="z848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828"/>
    <w:bookmarkStart w:name="z849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829"/>
    <w:bookmarkStart w:name="z850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защиту и восстановление прав и свобод человека и гражданина, законных интересов юридических лиц, общества и государства; </w:t>
      </w:r>
    </w:p>
    <w:bookmarkEnd w:id="830"/>
    <w:bookmarkStart w:name="z851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нарушений законности, причин и условий, им способствующих, а также их последствий; </w:t>
      </w:r>
    </w:p>
    <w:bookmarkEnd w:id="831"/>
    <w:bookmarkStart w:name="z852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координацию деятельности правоохранительных и иных государственных органов по обеспечению законности, правопорядка и борьбы с преступностью; </w:t>
      </w:r>
    </w:p>
    <w:bookmarkEnd w:id="832"/>
    <w:bookmarkStart w:name="z853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задачи, определяемые законом и актами Президента Республики Казахстан. </w:t>
      </w:r>
    </w:p>
    <w:bookmarkEnd w:id="833"/>
    <w:bookmarkStart w:name="z854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834"/>
    <w:bookmarkStart w:name="z855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права: </w:t>
      </w:r>
    </w:p>
    <w:bookmarkEnd w:id="835"/>
    <w:bookmarkStart w:name="z856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836"/>
    <w:bookmarkStart w:name="z857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837"/>
    <w:bookmarkStart w:name="z858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838"/>
    <w:bookmarkStart w:name="z859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839"/>
    <w:bookmarkStart w:name="z860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840"/>
    <w:bookmarkStart w:name="z861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841"/>
    <w:bookmarkStart w:name="z862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842"/>
    <w:bookmarkStart w:name="z863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843"/>
    <w:bookmarkStart w:name="z864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844"/>
    <w:bookmarkStart w:name="z865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845"/>
    <w:bookmarkStart w:name="z866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846"/>
    <w:bookmarkStart w:name="z867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847"/>
    <w:bookmarkStart w:name="z868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848"/>
    <w:bookmarkStart w:name="z869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849"/>
    <w:bookmarkStart w:name="z870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850"/>
    <w:bookmarkStart w:name="z871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 Конституцию и законодательство Республики Казахстан;</w:t>
      </w:r>
    </w:p>
    <w:bookmarkEnd w:id="851"/>
    <w:bookmarkStart w:name="z872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852"/>
    <w:bookmarkStart w:name="z873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853"/>
    <w:bookmarkStart w:name="z874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854"/>
    <w:bookmarkStart w:name="z875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855"/>
    <w:bookmarkStart w:name="z876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856"/>
    <w:bookmarkStart w:name="z877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857"/>
    <w:bookmarkStart w:name="z878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858"/>
    <w:bookmarkStart w:name="z879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859"/>
    <w:bookmarkStart w:name="z880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860"/>
    <w:bookmarkStart w:name="z881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861"/>
    <w:bookmarkStart w:name="z882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862"/>
    <w:bookmarkStart w:name="z883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863"/>
    <w:bookmarkStart w:name="z884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864"/>
    <w:bookmarkStart w:name="z885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865"/>
    <w:bookmarkStart w:name="z886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иных направлений, определяемых законом; </w:t>
      </w:r>
    </w:p>
    <w:bookmarkEnd w:id="866"/>
    <w:bookmarkStart w:name="z887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867"/>
    <w:bookmarkStart w:name="z888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868"/>
    <w:bookmarkStart w:name="z889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869"/>
    <w:bookmarkStart w:name="z890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870"/>
    <w:bookmarkStart w:name="z891" w:id="8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871"/>
    <w:bookmarkStart w:name="z892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Западно-Казахстанской области осуществляется прокурором Западно-Казахстанской области, который несет персональную ответственность за выполнение возложенных на прокуратуру Западно-Казахстанской области задач и осуществление им своих полномочий.</w:t>
      </w:r>
    </w:p>
    <w:bookmarkEnd w:id="872"/>
    <w:bookmarkStart w:name="z893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Западно-Казахстанской области назначается на должность и освобождается от должности в соответствии с законодательством Республики Казахстан.</w:t>
      </w:r>
    </w:p>
    <w:bookmarkEnd w:id="873"/>
    <w:bookmarkStart w:name="z894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Западно-Казахстанской области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874"/>
    <w:bookmarkStart w:name="z895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Западно-Казахстанской области:</w:t>
      </w:r>
    </w:p>
    <w:bookmarkEnd w:id="875"/>
    <w:bookmarkStart w:name="z896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Западно-Казахстанской области, руководит ее деятельностью и деятельностью нижестоящих прокуратур;</w:t>
      </w:r>
    </w:p>
    <w:bookmarkEnd w:id="876"/>
    <w:bookmarkStart w:name="z897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Западно-Казахстанской области по обеспечению законности, правопорядка и борьбы с преступностью;</w:t>
      </w:r>
    </w:p>
    <w:bookmarkEnd w:id="877"/>
    <w:bookmarkStart w:name="z898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Западно-Казахстанской области;</w:t>
      </w:r>
    </w:p>
    <w:bookmarkEnd w:id="878"/>
    <w:bookmarkStart w:name="z899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Западно-Казахстанской области во взаимоотношениях с другими государственными органами, а также иными организациями;</w:t>
      </w:r>
    </w:p>
    <w:bookmarkEnd w:id="879"/>
    <w:bookmarkStart w:name="z900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880"/>
    <w:bookmarkStart w:name="z901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881"/>
    <w:bookmarkStart w:name="z902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Западно-Казахстанской области в период его отсутствия осуществляется лицом, его замещающим в соответствии с действующим законодательством.</w:t>
      </w:r>
    </w:p>
    <w:bookmarkEnd w:id="882"/>
    <w:bookmarkStart w:name="z903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Западно-Казахстанской области определяет полномочия своих заместителей в соответствии с действующим законодательством.</w:t>
      </w:r>
    </w:p>
    <w:bookmarkEnd w:id="883"/>
    <w:bookmarkStart w:name="z904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Западно-Казахстанской области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884"/>
    <w:bookmarkStart w:name="z905" w:id="8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885"/>
    <w:bookmarkStart w:name="z906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Западно-Казахстанской области может иметь на праве оперативного управления обособленное имущество в случаях предусмотренных законодательством.</w:t>
      </w:r>
    </w:p>
    <w:bookmarkEnd w:id="886"/>
    <w:bookmarkStart w:name="z907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Западно-Казахстанской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87"/>
    <w:bookmarkStart w:name="z908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Западно-Казахстанской области, относится к республиканской собственности.</w:t>
      </w:r>
    </w:p>
    <w:bookmarkEnd w:id="888"/>
    <w:bookmarkStart w:name="z909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Западно-Казахстанской области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889"/>
    <w:bookmarkStart w:name="z910" w:id="8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890"/>
    <w:bookmarkStart w:name="z911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прокуратуры Западно-Казахстанской области осуществляются в соответствии с законодательством Республики Казахстан. </w:t>
      </w:r>
    </w:p>
    <w:bookmarkEnd w:id="8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913" w:id="8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Жамбылской области</w:t>
      </w:r>
    </w:p>
    <w:bookmarkEnd w:id="892"/>
    <w:bookmarkStart w:name="z914" w:id="8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93"/>
    <w:bookmarkStart w:name="z915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Жамбылской области" (далее - прокуратура Жамбылской области)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894"/>
    <w:bookmarkStart w:name="z916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Жамбылской области имеет нижестоящие прокуратуры.</w:t>
      </w:r>
    </w:p>
    <w:bookmarkEnd w:id="895"/>
    <w:bookmarkStart w:name="z917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Жамбылской области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96"/>
    <w:bookmarkStart w:name="z918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Жамбылской области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897"/>
    <w:bookmarkStart w:name="z919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Жамбылской области вступает в гражданско-правовые отношения от собственного имени.</w:t>
      </w:r>
    </w:p>
    <w:bookmarkEnd w:id="898"/>
    <w:bookmarkStart w:name="z920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Жамбылской области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899"/>
    <w:bookmarkStart w:name="z921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Жамбылской области по вопросам своей компетенции в установленном законодательством порядке принимает решения, оформляемые приказами прокурора Жамбылской области и другими актами, предусмотренными законодательством Республики Казахстан.</w:t>
      </w:r>
    </w:p>
    <w:bookmarkEnd w:id="900"/>
    <w:bookmarkStart w:name="z922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Жамбылской области утверждаются в соответствии с действующим законодательством Республики Казахстан.</w:t>
      </w:r>
    </w:p>
    <w:bookmarkEnd w:id="901"/>
    <w:bookmarkStart w:name="z923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Жамбылская область, город Тараз, улица Мухаммед Хайдара Дулати, 23.</w:t>
      </w:r>
    </w:p>
    <w:bookmarkEnd w:id="902"/>
    <w:bookmarkStart w:name="z924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Жамбылской области.</w:t>
      </w:r>
    </w:p>
    <w:bookmarkEnd w:id="903"/>
    <w:bookmarkStart w:name="z925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Жамбылской области осуществляется из республиканского бюджета.</w:t>
      </w:r>
    </w:p>
    <w:bookmarkEnd w:id="904"/>
    <w:bookmarkStart w:name="z926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Жамбылской области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Жамбылской области.</w:t>
      </w:r>
    </w:p>
    <w:bookmarkEnd w:id="905"/>
    <w:bookmarkStart w:name="z927" w:id="9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906"/>
    <w:bookmarkStart w:name="z928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907"/>
    <w:bookmarkStart w:name="z929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908"/>
    <w:bookmarkStart w:name="z930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909"/>
    <w:bookmarkStart w:name="z931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910"/>
    <w:bookmarkStart w:name="z932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911"/>
    <w:bookmarkStart w:name="z933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912"/>
    <w:bookmarkStart w:name="z934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913"/>
    <w:bookmarkStart w:name="z935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914"/>
    <w:bookmarkStart w:name="z936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915"/>
    <w:bookmarkStart w:name="z937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916"/>
    <w:bookmarkStart w:name="z938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917"/>
    <w:bookmarkStart w:name="z939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918"/>
    <w:bookmarkStart w:name="z940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919"/>
    <w:bookmarkStart w:name="z941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920"/>
    <w:bookmarkStart w:name="z942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921"/>
    <w:bookmarkStart w:name="z943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922"/>
    <w:bookmarkStart w:name="z944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923"/>
    <w:bookmarkStart w:name="z945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924"/>
    <w:bookmarkStart w:name="z946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925"/>
    <w:bookmarkStart w:name="z947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926"/>
    <w:bookmarkStart w:name="z948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927"/>
    <w:bookmarkStart w:name="z949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928"/>
    <w:bookmarkStart w:name="z950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929"/>
    <w:bookmarkStart w:name="z951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930"/>
    <w:bookmarkStart w:name="z952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931"/>
    <w:bookmarkStart w:name="z953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932"/>
    <w:bookmarkStart w:name="z954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933"/>
    <w:bookmarkStart w:name="z955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934"/>
    <w:bookmarkStart w:name="z956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935"/>
    <w:bookmarkStart w:name="z957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936"/>
    <w:bookmarkStart w:name="z958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937"/>
    <w:bookmarkStart w:name="z959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938"/>
    <w:bookmarkStart w:name="z960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939"/>
    <w:bookmarkStart w:name="z961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940"/>
    <w:bookmarkStart w:name="z962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941"/>
    <w:bookmarkStart w:name="z963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942"/>
    <w:bookmarkStart w:name="z964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943"/>
    <w:bookmarkStart w:name="z965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944"/>
    <w:bookmarkStart w:name="z966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945"/>
    <w:bookmarkStart w:name="z967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946"/>
    <w:bookmarkStart w:name="z968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947"/>
    <w:bookmarkStart w:name="z969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948"/>
    <w:bookmarkStart w:name="z970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949"/>
    <w:bookmarkStart w:name="z971" w:id="9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950"/>
    <w:bookmarkStart w:name="z972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Жамбылской области осуществляется прокурором Жамбылской области, который несет персональную ответственность за выполнение возложенных на прокуратуру Жамбылской области задач и осуществление им своих полномочий.</w:t>
      </w:r>
    </w:p>
    <w:bookmarkEnd w:id="951"/>
    <w:bookmarkStart w:name="z973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Жамбылской области назначается на должность и освобождается от должности в соответствии с законодательством Республики Казахстан.</w:t>
      </w:r>
    </w:p>
    <w:bookmarkEnd w:id="952"/>
    <w:bookmarkStart w:name="z974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Жамбылской области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953"/>
    <w:bookmarkStart w:name="z975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Жамбылской области:</w:t>
      </w:r>
    </w:p>
    <w:bookmarkEnd w:id="954"/>
    <w:bookmarkStart w:name="z976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Жамбылской области, руководит ее деятельностью и деятельностью нижестоящих прокуратур;</w:t>
      </w:r>
    </w:p>
    <w:bookmarkEnd w:id="955"/>
    <w:bookmarkStart w:name="z977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Жамбылской области по обеспечению законности, правопорядка и борьбы с преступностью;</w:t>
      </w:r>
    </w:p>
    <w:bookmarkEnd w:id="956"/>
    <w:bookmarkStart w:name="z978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Жамбылской области;</w:t>
      </w:r>
    </w:p>
    <w:bookmarkEnd w:id="957"/>
    <w:bookmarkStart w:name="z979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Жамбылской области во взаимоотношениях с другими государственными органами, а также иными организациями;</w:t>
      </w:r>
    </w:p>
    <w:bookmarkEnd w:id="958"/>
    <w:bookmarkStart w:name="z980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959"/>
    <w:bookmarkStart w:name="z981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960"/>
    <w:bookmarkStart w:name="z982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Жамбылской области в период его отсутствия осуществляется лицом, его замещающим в соответствии с действующим законодательством.</w:t>
      </w:r>
    </w:p>
    <w:bookmarkEnd w:id="961"/>
    <w:bookmarkStart w:name="z983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Жамбылской области определяет полномочия своих заместителей в соответствии с действующим законодательством.</w:t>
      </w:r>
    </w:p>
    <w:bookmarkEnd w:id="962"/>
    <w:bookmarkStart w:name="z984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Жамбылской области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963"/>
    <w:bookmarkStart w:name="z985" w:id="9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964"/>
    <w:bookmarkStart w:name="z986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Жамбылской области может иметь на праве оперативного управления обособленное имущество в случаях предусмотренных законодательством.</w:t>
      </w:r>
    </w:p>
    <w:bookmarkEnd w:id="965"/>
    <w:bookmarkStart w:name="z987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Жамбылской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66"/>
    <w:bookmarkStart w:name="z988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Жамбылской области, относится к республиканской собственности.</w:t>
      </w:r>
    </w:p>
    <w:bookmarkEnd w:id="967"/>
    <w:bookmarkStart w:name="z989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Жамбылской области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968"/>
    <w:bookmarkStart w:name="z990" w:id="9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69"/>
    <w:bookmarkStart w:name="z991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прокуратуры Жамбылской области осуществляются в соответствии с законодательством Республики Казахстан. </w:t>
      </w:r>
    </w:p>
    <w:bookmarkEnd w:id="9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993" w:id="9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Карагандинской области</w:t>
      </w:r>
    </w:p>
    <w:bookmarkEnd w:id="971"/>
    <w:bookmarkStart w:name="z994" w:id="9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72"/>
    <w:bookmarkStart w:name="z995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Карагандинской области" (далее - прокуратура Карагандинской области)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973"/>
    <w:bookmarkStart w:name="z996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Карагандинской области имеет нижестоящие прокуратуры.</w:t>
      </w:r>
    </w:p>
    <w:bookmarkEnd w:id="974"/>
    <w:bookmarkStart w:name="z997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Карагандинской области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75"/>
    <w:bookmarkStart w:name="z998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Карагандинской области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76"/>
    <w:bookmarkStart w:name="z999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Карагандинской области вступает в гражданско-правовые отношения от собственного имени.</w:t>
      </w:r>
    </w:p>
    <w:bookmarkEnd w:id="977"/>
    <w:bookmarkStart w:name="z1000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Карагандинской области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978"/>
    <w:bookmarkStart w:name="z1001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Карагандинской области по вопросам своей компетенции в установленном законодательством порядке принимает решения, оформляемые приказами прокурора Карагандинской области и другими актами, предусмотренными законодательством Республики Казахстан.</w:t>
      </w:r>
    </w:p>
    <w:bookmarkEnd w:id="979"/>
    <w:bookmarkStart w:name="z1002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Карагандинской области утверждаются в соответствии с действующим законодательством Республики Казахстан.</w:t>
      </w:r>
    </w:p>
    <w:bookmarkEnd w:id="980"/>
    <w:bookmarkStart w:name="z1003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Карагандинская область, город Караганда, проспект Строителей, 28А.</w:t>
      </w:r>
    </w:p>
    <w:bookmarkEnd w:id="981"/>
    <w:bookmarkStart w:name="z1004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Карагандинской области.</w:t>
      </w:r>
    </w:p>
    <w:bookmarkEnd w:id="982"/>
    <w:bookmarkStart w:name="z1005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Карагандинской области осуществляется из республиканского бюджета.</w:t>
      </w:r>
    </w:p>
    <w:bookmarkEnd w:id="983"/>
    <w:bookmarkStart w:name="z1006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Карагандинской области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Карагандинской области.</w:t>
      </w:r>
    </w:p>
    <w:bookmarkEnd w:id="984"/>
    <w:bookmarkStart w:name="z1007" w:id="9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985"/>
    <w:bookmarkStart w:name="z1008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986"/>
    <w:bookmarkStart w:name="z1009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987"/>
    <w:bookmarkStart w:name="z1010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988"/>
    <w:bookmarkStart w:name="z1011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989"/>
    <w:bookmarkStart w:name="z1012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990"/>
    <w:bookmarkStart w:name="z1013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991"/>
    <w:bookmarkStart w:name="z1014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992"/>
    <w:bookmarkStart w:name="z1015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993"/>
    <w:bookmarkStart w:name="z1016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994"/>
    <w:bookmarkStart w:name="z1017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995"/>
    <w:bookmarkStart w:name="z1018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996"/>
    <w:bookmarkStart w:name="z1019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997"/>
    <w:bookmarkStart w:name="z1020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998"/>
    <w:bookmarkStart w:name="z1021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999"/>
    <w:bookmarkStart w:name="z1022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1000"/>
    <w:bookmarkStart w:name="z1023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1001"/>
    <w:bookmarkStart w:name="z1024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1002"/>
    <w:bookmarkStart w:name="z1025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1003"/>
    <w:bookmarkStart w:name="z1026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1004"/>
    <w:bookmarkStart w:name="z1027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1005"/>
    <w:bookmarkStart w:name="z1028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1006"/>
    <w:bookmarkStart w:name="z1029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1007"/>
    <w:bookmarkStart w:name="z1030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008"/>
    <w:bookmarkStart w:name="z1031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1009"/>
    <w:bookmarkStart w:name="z1032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1010"/>
    <w:bookmarkStart w:name="z1033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1011"/>
    <w:bookmarkStart w:name="z1034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1012"/>
    <w:bookmarkStart w:name="z1035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1013"/>
    <w:bookmarkStart w:name="z1036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1014"/>
    <w:bookmarkStart w:name="z1037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1015"/>
    <w:bookmarkStart w:name="z1038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1016"/>
    <w:bookmarkStart w:name="z1039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1017"/>
    <w:bookmarkStart w:name="z1040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1018"/>
    <w:bookmarkStart w:name="z1041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019"/>
    <w:bookmarkStart w:name="z1042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1020"/>
    <w:bookmarkStart w:name="z1043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1021"/>
    <w:bookmarkStart w:name="z1044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1022"/>
    <w:bookmarkStart w:name="z1045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1023"/>
    <w:bookmarkStart w:name="z1046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1024"/>
    <w:bookmarkStart w:name="z1047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1025"/>
    <w:bookmarkStart w:name="z1048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1026"/>
    <w:bookmarkStart w:name="z1049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1027"/>
    <w:bookmarkStart w:name="z1050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1028"/>
    <w:bookmarkStart w:name="z1051" w:id="10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029"/>
    <w:bookmarkStart w:name="z1052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Карагандинской области осуществляется прокурором Карагандинской области, который несет персональную ответственность за выполнение возложенных на прокуратуру Карагандинской области задач и осуществление им своих полномочий.</w:t>
      </w:r>
    </w:p>
    <w:bookmarkEnd w:id="1030"/>
    <w:bookmarkStart w:name="z1053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Карагандинской области назначается на должность и освобождается от должности в соответствии с законодательством Республики Казахстан.</w:t>
      </w:r>
    </w:p>
    <w:bookmarkEnd w:id="1031"/>
    <w:bookmarkStart w:name="z1054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Карагандинской области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1032"/>
    <w:bookmarkStart w:name="z1055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Карагандинской области:</w:t>
      </w:r>
    </w:p>
    <w:bookmarkEnd w:id="1033"/>
    <w:bookmarkStart w:name="z1056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Карагандинской области, руководит ее деятельностью и деятельностью нижестоящих прокуратур;</w:t>
      </w:r>
    </w:p>
    <w:bookmarkEnd w:id="1034"/>
    <w:bookmarkStart w:name="z1057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Карагандинской области по обеспечению законности, правопорядка и борьбы с преступностью;</w:t>
      </w:r>
    </w:p>
    <w:bookmarkEnd w:id="1035"/>
    <w:bookmarkStart w:name="z1058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Карагандинской области;</w:t>
      </w:r>
    </w:p>
    <w:bookmarkEnd w:id="1036"/>
    <w:bookmarkStart w:name="z1059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Карагандинской области во взаимоотношениях с другими государственными органами, а также иными организациями;</w:t>
      </w:r>
    </w:p>
    <w:bookmarkEnd w:id="1037"/>
    <w:bookmarkStart w:name="z1060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1038"/>
    <w:bookmarkStart w:name="z1061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1039"/>
    <w:bookmarkStart w:name="z1062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Карагандинской области в период его отсутствия осуществляется лицом, его замещающим в соответствии с действующим законодательством.</w:t>
      </w:r>
    </w:p>
    <w:bookmarkEnd w:id="1040"/>
    <w:bookmarkStart w:name="z1063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Карагандинской области определяет полномочия своих заместителей в соответствии с действующим законодательством.</w:t>
      </w:r>
    </w:p>
    <w:bookmarkEnd w:id="1041"/>
    <w:bookmarkStart w:name="z1064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Карагандинской области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042"/>
    <w:bookmarkStart w:name="z1065" w:id="10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043"/>
    <w:bookmarkStart w:name="z1066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Карагандинской области может иметь на праве оперативного управления обособленное имущество в случаях предусмотренных законодательством.</w:t>
      </w:r>
    </w:p>
    <w:bookmarkEnd w:id="1044"/>
    <w:bookmarkStart w:name="z1067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Карагандинской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45"/>
    <w:bookmarkStart w:name="z1068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Карагандинской области, относится к республиканской собственности.</w:t>
      </w:r>
    </w:p>
    <w:bookmarkEnd w:id="1046"/>
    <w:bookmarkStart w:name="z1069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Карагандинской области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1047"/>
    <w:bookmarkStart w:name="z1070" w:id="10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048"/>
    <w:bookmarkStart w:name="z1071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прокуратуры Карагандинской области осуществляются в соответствии с законодательством Республики Казахстан. </w:t>
      </w:r>
    </w:p>
    <w:bookmarkEnd w:id="10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1073" w:id="10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Костанайской области</w:t>
      </w:r>
    </w:p>
    <w:bookmarkEnd w:id="1050"/>
    <w:bookmarkStart w:name="z1074" w:id="10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51"/>
    <w:bookmarkStart w:name="z1075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Костанайской области" (далее - прокуратура Костанайской области)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1052"/>
    <w:bookmarkStart w:name="z1076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Костанайской области имеет нижестоящие прокуратуры.</w:t>
      </w:r>
    </w:p>
    <w:bookmarkEnd w:id="1053"/>
    <w:bookmarkStart w:name="z1077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Костанайской области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54"/>
    <w:bookmarkStart w:name="z1078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Костанайской области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55"/>
    <w:bookmarkStart w:name="z1079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Костанайской области вступает в гражданско-правовые отношения от собственного имени.</w:t>
      </w:r>
    </w:p>
    <w:bookmarkEnd w:id="1056"/>
    <w:bookmarkStart w:name="z1080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Костанайской области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1057"/>
    <w:bookmarkStart w:name="z1081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Костанайской области по вопросам своей компетенции в установленном законодательством порядке принимает решения, оформляемые приказами прокурора Костанайской области и другими актами, предусмотренными законодательством Республики Казахстан.</w:t>
      </w:r>
    </w:p>
    <w:bookmarkEnd w:id="1058"/>
    <w:bookmarkStart w:name="z1082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Костанайской области утверждаются в соответствии с действующим законодательством Республики Казахстан.</w:t>
      </w:r>
    </w:p>
    <w:bookmarkEnd w:id="1059"/>
    <w:bookmarkStart w:name="z1083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Костанайская область, город Костанай, улица Алтынсарина, 118а.</w:t>
      </w:r>
    </w:p>
    <w:bookmarkEnd w:id="1060"/>
    <w:bookmarkStart w:name="z1084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Костанайской области.</w:t>
      </w:r>
    </w:p>
    <w:bookmarkEnd w:id="1061"/>
    <w:bookmarkStart w:name="z1085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Костанайской области осуществляется из республиканского бюджета.</w:t>
      </w:r>
    </w:p>
    <w:bookmarkEnd w:id="1062"/>
    <w:bookmarkStart w:name="z1086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Костанайской области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Костанайской области.</w:t>
      </w:r>
    </w:p>
    <w:bookmarkEnd w:id="1063"/>
    <w:bookmarkStart w:name="z1087" w:id="10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064"/>
    <w:bookmarkStart w:name="z1088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065"/>
    <w:bookmarkStart w:name="z1089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1066"/>
    <w:bookmarkStart w:name="z1090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1067"/>
    <w:bookmarkStart w:name="z1091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1068"/>
    <w:bookmarkStart w:name="z1092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1069"/>
    <w:bookmarkStart w:name="z1093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1070"/>
    <w:bookmarkStart w:name="z1094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071"/>
    <w:bookmarkStart w:name="z1095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072"/>
    <w:bookmarkStart w:name="z1096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1073"/>
    <w:bookmarkStart w:name="z1097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1074"/>
    <w:bookmarkStart w:name="z1098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1075"/>
    <w:bookmarkStart w:name="z1099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1076"/>
    <w:bookmarkStart w:name="z1100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1077"/>
    <w:bookmarkStart w:name="z1101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1078"/>
    <w:bookmarkStart w:name="z1102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1079"/>
    <w:bookmarkStart w:name="z1103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1080"/>
    <w:bookmarkStart w:name="z1104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1081"/>
    <w:bookmarkStart w:name="z1105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1082"/>
    <w:bookmarkStart w:name="z1106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1083"/>
    <w:bookmarkStart w:name="z1107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1084"/>
    <w:bookmarkStart w:name="z1108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1085"/>
    <w:bookmarkStart w:name="z1109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1086"/>
    <w:bookmarkStart w:name="z1110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087"/>
    <w:bookmarkStart w:name="z1111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1088"/>
    <w:bookmarkStart w:name="z1112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1089"/>
    <w:bookmarkStart w:name="z1113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1090"/>
    <w:bookmarkStart w:name="z1114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1091"/>
    <w:bookmarkStart w:name="z1115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1092"/>
    <w:bookmarkStart w:name="z1116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1093"/>
    <w:bookmarkStart w:name="z1117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1094"/>
    <w:bookmarkStart w:name="z1118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1095"/>
    <w:bookmarkStart w:name="z1119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1096"/>
    <w:bookmarkStart w:name="z1120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1097"/>
    <w:bookmarkStart w:name="z1121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098"/>
    <w:bookmarkStart w:name="z1122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1099"/>
    <w:bookmarkStart w:name="z1123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1100"/>
    <w:bookmarkStart w:name="z1124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1101"/>
    <w:bookmarkStart w:name="z1125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1102"/>
    <w:bookmarkStart w:name="z1126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1103"/>
    <w:bookmarkStart w:name="z1127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1104"/>
    <w:bookmarkStart w:name="z1128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1105"/>
    <w:bookmarkStart w:name="z1129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1106"/>
    <w:bookmarkStart w:name="z1130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1107"/>
    <w:bookmarkStart w:name="z1131" w:id="1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108"/>
    <w:bookmarkStart w:name="z1132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Костанайской области осуществляется прокурором Костанайской области, который несет персональную ответственность за выполнение возложенных на прокуратуру Костанайской области задач и осуществление им своих полномочий.</w:t>
      </w:r>
    </w:p>
    <w:bookmarkEnd w:id="1109"/>
    <w:bookmarkStart w:name="z1133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Костанайской области назначается на должность и освобождается от должности в соответствии с законодательством Республики Казахстан.</w:t>
      </w:r>
    </w:p>
    <w:bookmarkEnd w:id="1110"/>
    <w:bookmarkStart w:name="z1134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Костанайской области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1111"/>
    <w:bookmarkStart w:name="z1135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Костанайской области:</w:t>
      </w:r>
    </w:p>
    <w:bookmarkEnd w:id="1112"/>
    <w:bookmarkStart w:name="z1136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Костанайской области, руководит ее деятельностью и деятельностью нижестоящих прокуратур;</w:t>
      </w:r>
    </w:p>
    <w:bookmarkEnd w:id="1113"/>
    <w:bookmarkStart w:name="z1137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Костанайской области по обеспечению законности, правопорядка и борьбы с преступностью;</w:t>
      </w:r>
    </w:p>
    <w:bookmarkEnd w:id="1114"/>
    <w:bookmarkStart w:name="z1138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Костанайской области;</w:t>
      </w:r>
    </w:p>
    <w:bookmarkEnd w:id="1115"/>
    <w:bookmarkStart w:name="z1139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Костанайской области во взаимоотношениях с другими государственными органами, а также иными организациями;</w:t>
      </w:r>
    </w:p>
    <w:bookmarkEnd w:id="1116"/>
    <w:bookmarkStart w:name="z1140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1117"/>
    <w:bookmarkStart w:name="z1141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1118"/>
    <w:bookmarkStart w:name="z1142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Костанайской области в период его отсутствия осуществляется лицом, его замещающим в соответствии с действующим законодательством.</w:t>
      </w:r>
    </w:p>
    <w:bookmarkEnd w:id="1119"/>
    <w:bookmarkStart w:name="z1143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Костанайской области определяет полномочия своих заместителей в соответствии с действующим законодательством.</w:t>
      </w:r>
    </w:p>
    <w:bookmarkEnd w:id="1120"/>
    <w:bookmarkStart w:name="z1144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Костанайской области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121"/>
    <w:bookmarkStart w:name="z1145" w:id="1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122"/>
    <w:bookmarkStart w:name="z1146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Костанайской области может иметь на праве оперативного управления обособленное имущество в случаях предусмотренных законодательством.</w:t>
      </w:r>
    </w:p>
    <w:bookmarkEnd w:id="1123"/>
    <w:bookmarkStart w:name="z1147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Костанайской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24"/>
    <w:bookmarkStart w:name="z1148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Костанайской области, относится к республиканской собственности.</w:t>
      </w:r>
    </w:p>
    <w:bookmarkEnd w:id="1125"/>
    <w:bookmarkStart w:name="z1149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Костанайской области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1126"/>
    <w:bookmarkStart w:name="z1150" w:id="1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127"/>
    <w:bookmarkStart w:name="z1151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прокуратуры Костанайской области осуществляются в соответствии с законодательством Республики Казахстан. </w:t>
      </w:r>
    </w:p>
    <w:bookmarkEnd w:id="1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1153" w:id="1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Кызылординской области</w:t>
      </w:r>
    </w:p>
    <w:bookmarkEnd w:id="1129"/>
    <w:bookmarkStart w:name="z1154" w:id="1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30"/>
    <w:bookmarkStart w:name="z1155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Кызылординской области" (далее - прокуратура Кызылординской области)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1131"/>
    <w:bookmarkStart w:name="z1156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Кызылординской области имеет нижестоящие прокуратуры.</w:t>
      </w:r>
    </w:p>
    <w:bookmarkEnd w:id="1132"/>
    <w:bookmarkStart w:name="z1157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Кызылординской области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33"/>
    <w:bookmarkStart w:name="z1158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Кызылординской области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134"/>
    <w:bookmarkStart w:name="z1159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Кызылординской области вступает в гражданско-правовые отношения от собственного имени.</w:t>
      </w:r>
    </w:p>
    <w:bookmarkEnd w:id="1135"/>
    <w:bookmarkStart w:name="z1160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Кызылординской области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1136"/>
    <w:bookmarkStart w:name="z1161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Кызылординской области по вопросам своей компетенции в установленном законодательством порядке принимает решения, оформляемые приказами прокурора Кызылординской области и другими актами, предусмотренными законодательством Республики Казахстан.</w:t>
      </w:r>
    </w:p>
    <w:bookmarkEnd w:id="1137"/>
    <w:bookmarkStart w:name="z1162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Кызылординской области утверждаются в соответствии с действующим законодательством Республики Казахстан.</w:t>
      </w:r>
    </w:p>
    <w:bookmarkEnd w:id="1138"/>
    <w:bookmarkStart w:name="z1163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Кызылординская область, город Кызылорда, улица Нурмакова, 1.</w:t>
      </w:r>
    </w:p>
    <w:bookmarkEnd w:id="1139"/>
    <w:bookmarkStart w:name="z1164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Кызылординской области.</w:t>
      </w:r>
    </w:p>
    <w:bookmarkEnd w:id="1140"/>
    <w:bookmarkStart w:name="z1165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Кызылординской области осуществляется из республиканского бюджета.</w:t>
      </w:r>
    </w:p>
    <w:bookmarkEnd w:id="1141"/>
    <w:bookmarkStart w:name="z1166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Кызылординской области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Кызылординской области.</w:t>
      </w:r>
    </w:p>
    <w:bookmarkEnd w:id="1142"/>
    <w:bookmarkStart w:name="z1167" w:id="1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143"/>
    <w:bookmarkStart w:name="z1168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144"/>
    <w:bookmarkStart w:name="z1169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1145"/>
    <w:bookmarkStart w:name="z1170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1146"/>
    <w:bookmarkStart w:name="z1171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1147"/>
    <w:bookmarkStart w:name="z1172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1148"/>
    <w:bookmarkStart w:name="z1173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1149"/>
    <w:bookmarkStart w:name="z1174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150"/>
    <w:bookmarkStart w:name="z1175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151"/>
    <w:bookmarkStart w:name="z1176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1152"/>
    <w:bookmarkStart w:name="z1177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1153"/>
    <w:bookmarkStart w:name="z1178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1154"/>
    <w:bookmarkStart w:name="z1179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1155"/>
    <w:bookmarkStart w:name="z1180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1156"/>
    <w:bookmarkStart w:name="z1181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1157"/>
    <w:bookmarkStart w:name="z1182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1158"/>
    <w:bookmarkStart w:name="z1183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1159"/>
    <w:bookmarkStart w:name="z1184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1160"/>
    <w:bookmarkStart w:name="z1185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1161"/>
    <w:bookmarkStart w:name="z1186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1162"/>
    <w:bookmarkStart w:name="z1187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1163"/>
    <w:bookmarkStart w:name="z1188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1164"/>
    <w:bookmarkStart w:name="z1189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1165"/>
    <w:bookmarkStart w:name="z1190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166"/>
    <w:bookmarkStart w:name="z1191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1167"/>
    <w:bookmarkStart w:name="z1192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1168"/>
    <w:bookmarkStart w:name="z1193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1169"/>
    <w:bookmarkStart w:name="z1194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1170"/>
    <w:bookmarkStart w:name="z1195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1171"/>
    <w:bookmarkStart w:name="z1196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1172"/>
    <w:bookmarkStart w:name="z1197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1173"/>
    <w:bookmarkStart w:name="z1198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1174"/>
    <w:bookmarkStart w:name="z1199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1175"/>
    <w:bookmarkStart w:name="z1200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1176"/>
    <w:bookmarkStart w:name="z1201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177"/>
    <w:bookmarkStart w:name="z1202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1178"/>
    <w:bookmarkStart w:name="z1203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1179"/>
    <w:bookmarkStart w:name="z1204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1180"/>
    <w:bookmarkStart w:name="z1205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1181"/>
    <w:bookmarkStart w:name="z1206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1182"/>
    <w:bookmarkStart w:name="z1207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1183"/>
    <w:bookmarkStart w:name="z1208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1184"/>
    <w:bookmarkStart w:name="z1209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1185"/>
    <w:bookmarkStart w:name="z1210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1186"/>
    <w:bookmarkStart w:name="z1211" w:id="1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187"/>
    <w:bookmarkStart w:name="z1212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Кызылординской области осуществляется прокурором Кызылординской области, который несет персональную ответственность за выполнение возложенных на прокуратуру Кызылординской области задач и осуществление им своих полномочий.</w:t>
      </w:r>
    </w:p>
    <w:bookmarkEnd w:id="1188"/>
    <w:bookmarkStart w:name="z1213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Кызылординской области назначается на должность и освобождается от должности в соответствии с законодательством Республики Казахстан.</w:t>
      </w:r>
    </w:p>
    <w:bookmarkEnd w:id="1189"/>
    <w:bookmarkStart w:name="z1214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Кызылординской области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1190"/>
    <w:bookmarkStart w:name="z1215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Кызылординской области:</w:t>
      </w:r>
    </w:p>
    <w:bookmarkEnd w:id="1191"/>
    <w:bookmarkStart w:name="z1216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Кызылординской области, руководит ее деятельностью и деятельностью нижестоящих прокуратур;</w:t>
      </w:r>
    </w:p>
    <w:bookmarkEnd w:id="1192"/>
    <w:bookmarkStart w:name="z1217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Кызылординской области по обеспечению законности, правопорядка и борьбы с преступностью;</w:t>
      </w:r>
    </w:p>
    <w:bookmarkEnd w:id="1193"/>
    <w:bookmarkStart w:name="z1218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Кызылординской области;</w:t>
      </w:r>
    </w:p>
    <w:bookmarkEnd w:id="1194"/>
    <w:bookmarkStart w:name="z1219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Кызылординской области во взаимоотношениях с другими государственными органами, а также иными организациями;</w:t>
      </w:r>
    </w:p>
    <w:bookmarkEnd w:id="1195"/>
    <w:bookmarkStart w:name="z1220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1196"/>
    <w:bookmarkStart w:name="z1221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1197"/>
    <w:bookmarkStart w:name="z1222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Кызылординской области в период его отсутствия осуществляется лицом, его замещающим в соответствии с действующим законодательством.</w:t>
      </w:r>
    </w:p>
    <w:bookmarkEnd w:id="1198"/>
    <w:bookmarkStart w:name="z1223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Кызылординской области определяет полномочия своих заместителей в соответствии с действующим законодательством.</w:t>
      </w:r>
    </w:p>
    <w:bookmarkEnd w:id="1199"/>
    <w:bookmarkStart w:name="z1224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Кызылординской области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200"/>
    <w:bookmarkStart w:name="z1225" w:id="1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201"/>
    <w:bookmarkStart w:name="z1226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Кызылординской области может иметь на праве оперативного управления обособленное имущество в случаях предусмотренных законодательством.</w:t>
      </w:r>
    </w:p>
    <w:bookmarkEnd w:id="1202"/>
    <w:bookmarkStart w:name="z1227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Кызылординской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03"/>
    <w:bookmarkStart w:name="z1228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Кызылординской области, относится к республиканской собственности.</w:t>
      </w:r>
    </w:p>
    <w:bookmarkEnd w:id="1204"/>
    <w:bookmarkStart w:name="z1229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Кызылординской области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1205"/>
    <w:bookmarkStart w:name="z1230" w:id="1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206"/>
    <w:bookmarkStart w:name="z1231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прокуратуры Кызылординской области осуществляются в соответствии с законодательством Республики Казахстан. </w:t>
      </w:r>
    </w:p>
    <w:bookmarkEnd w:id="1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1233" w:id="1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Мангистауской области</w:t>
      </w:r>
    </w:p>
    <w:bookmarkEnd w:id="1208"/>
    <w:bookmarkStart w:name="z1234" w:id="1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09"/>
    <w:bookmarkStart w:name="z1235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Мангистауской области" (далее - прокуратура Мангистауской области)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1210"/>
    <w:bookmarkStart w:name="z1236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Мангистауской области имеет нижестоящие прокуратуры.</w:t>
      </w:r>
    </w:p>
    <w:bookmarkEnd w:id="1211"/>
    <w:bookmarkStart w:name="z1237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Мангистауской области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12"/>
    <w:bookmarkStart w:name="z1238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Мангистауской области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213"/>
    <w:bookmarkStart w:name="z1239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Мангистауской области вступает в гражданско-правовые отношения от собственного имени.</w:t>
      </w:r>
    </w:p>
    <w:bookmarkEnd w:id="1214"/>
    <w:bookmarkStart w:name="z1240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Мангистауской области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1215"/>
    <w:bookmarkStart w:name="z1241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Мангистауской области по вопросам своей компетенции в установленном законодательством порядке принимает решения, оформляемые приказами прокурора Мангистауской области и другими актами, предусмотренными законодательством Республики Казахстан.</w:t>
      </w:r>
    </w:p>
    <w:bookmarkEnd w:id="1216"/>
    <w:bookmarkStart w:name="z1242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Мангистауской области утверждаются в соответствии с действующим законодательством Республики Казахстан.</w:t>
      </w:r>
    </w:p>
    <w:bookmarkEnd w:id="1217"/>
    <w:bookmarkStart w:name="z1243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Мангистауская область, город Актау, 15 микрорайон, здание 55а.</w:t>
      </w:r>
    </w:p>
    <w:bookmarkEnd w:id="1218"/>
    <w:bookmarkStart w:name="z1244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Мангистауской области.</w:t>
      </w:r>
    </w:p>
    <w:bookmarkEnd w:id="1219"/>
    <w:bookmarkStart w:name="z1245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Мангистауской области осуществляется из республиканского бюджета.</w:t>
      </w:r>
    </w:p>
    <w:bookmarkEnd w:id="1220"/>
    <w:bookmarkStart w:name="z1246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Мангистауской области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Мангистауской области.</w:t>
      </w:r>
    </w:p>
    <w:bookmarkEnd w:id="1221"/>
    <w:bookmarkStart w:name="z1247" w:id="1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222"/>
    <w:bookmarkStart w:name="z1248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223"/>
    <w:bookmarkStart w:name="z1249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1224"/>
    <w:bookmarkStart w:name="z1250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1225"/>
    <w:bookmarkStart w:name="z1251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1226"/>
    <w:bookmarkStart w:name="z1252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1227"/>
    <w:bookmarkStart w:name="z1253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1228"/>
    <w:bookmarkStart w:name="z1254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229"/>
    <w:bookmarkStart w:name="z1255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230"/>
    <w:bookmarkStart w:name="z1256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1231"/>
    <w:bookmarkStart w:name="z1257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1232"/>
    <w:bookmarkStart w:name="z1258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1233"/>
    <w:bookmarkStart w:name="z1259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1234"/>
    <w:bookmarkStart w:name="z1260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1235"/>
    <w:bookmarkStart w:name="z1261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1236"/>
    <w:bookmarkStart w:name="z1262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1237"/>
    <w:bookmarkStart w:name="z1263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1238"/>
    <w:bookmarkStart w:name="z1264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1239"/>
    <w:bookmarkStart w:name="z1265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1240"/>
    <w:bookmarkStart w:name="z1266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1241"/>
    <w:bookmarkStart w:name="z1267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1242"/>
    <w:bookmarkStart w:name="z1268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1243"/>
    <w:bookmarkStart w:name="z1269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1244"/>
    <w:bookmarkStart w:name="z1270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245"/>
    <w:bookmarkStart w:name="z1271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1246"/>
    <w:bookmarkStart w:name="z1272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1247"/>
    <w:bookmarkStart w:name="z1273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1248"/>
    <w:bookmarkStart w:name="z1274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1249"/>
    <w:bookmarkStart w:name="z1275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1250"/>
    <w:bookmarkStart w:name="z1276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1251"/>
    <w:bookmarkStart w:name="z1277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1252"/>
    <w:bookmarkStart w:name="z1278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1253"/>
    <w:bookmarkStart w:name="z1279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1254"/>
    <w:bookmarkStart w:name="z1280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1255"/>
    <w:bookmarkStart w:name="z1281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256"/>
    <w:bookmarkStart w:name="z1282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1257"/>
    <w:bookmarkStart w:name="z1283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1258"/>
    <w:bookmarkStart w:name="z1284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1259"/>
    <w:bookmarkStart w:name="z1285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1260"/>
    <w:bookmarkStart w:name="z1286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1261"/>
    <w:bookmarkStart w:name="z1287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1262"/>
    <w:bookmarkStart w:name="z1288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1263"/>
    <w:bookmarkStart w:name="z1289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1264"/>
    <w:bookmarkStart w:name="z1290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1265"/>
    <w:bookmarkStart w:name="z1291" w:id="1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266"/>
    <w:bookmarkStart w:name="z1292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Мангистауской области осуществляется прокурором Мангистауской области, который несет персональную ответственность за выполнение возложенных на прокуратуру Мангистауской области задач и осуществление им своих полномочий.</w:t>
      </w:r>
    </w:p>
    <w:bookmarkEnd w:id="1267"/>
    <w:bookmarkStart w:name="z1293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Мангистауской области назначается на должность и освобождается от должности в соответствии с законодательством Республики Казахстан.</w:t>
      </w:r>
    </w:p>
    <w:bookmarkEnd w:id="1268"/>
    <w:bookmarkStart w:name="z1294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Мангистауской области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1269"/>
    <w:bookmarkStart w:name="z1295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Мангистауской области:</w:t>
      </w:r>
    </w:p>
    <w:bookmarkEnd w:id="1270"/>
    <w:bookmarkStart w:name="z1296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Мангистауской области, руководит ее деятельностью и деятельностью нижестоящих прокуратур;</w:t>
      </w:r>
    </w:p>
    <w:bookmarkEnd w:id="1271"/>
    <w:bookmarkStart w:name="z1297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Мангистауской области по обеспечению законности, правопорядка и борьбы с преступностью;</w:t>
      </w:r>
    </w:p>
    <w:bookmarkEnd w:id="1272"/>
    <w:bookmarkStart w:name="z1298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Мангистауской области;</w:t>
      </w:r>
    </w:p>
    <w:bookmarkEnd w:id="1273"/>
    <w:bookmarkStart w:name="z1299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Мангистауской области во взаимоотношениях с другими государственными органами, а также иными организациями;</w:t>
      </w:r>
    </w:p>
    <w:bookmarkEnd w:id="1274"/>
    <w:bookmarkStart w:name="z1300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1275"/>
    <w:bookmarkStart w:name="z1301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1276"/>
    <w:bookmarkStart w:name="z1302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Мангистауской области в период его отсутствия осуществляется лицом, его замещающим в соответствии с действующим законодательством.</w:t>
      </w:r>
    </w:p>
    <w:bookmarkEnd w:id="1277"/>
    <w:bookmarkStart w:name="z1303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Мангистауской области определяет полномочия своих заместителей в соответствии с действующим законодательством.</w:t>
      </w:r>
    </w:p>
    <w:bookmarkEnd w:id="1278"/>
    <w:bookmarkStart w:name="z1304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Мангистауской области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279"/>
    <w:bookmarkStart w:name="z1305" w:id="1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280"/>
    <w:bookmarkStart w:name="z1306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Мангистауской области может иметь на праве оперативного управления обособленное имущество в случаях предусмотренных законодательством.</w:t>
      </w:r>
    </w:p>
    <w:bookmarkEnd w:id="1281"/>
    <w:bookmarkStart w:name="z1307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Мангистауской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82"/>
    <w:bookmarkStart w:name="z1308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Мангистауской области, относится к республиканской собственности.</w:t>
      </w:r>
    </w:p>
    <w:bookmarkEnd w:id="1283"/>
    <w:bookmarkStart w:name="z1309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Мангистауской области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1284"/>
    <w:bookmarkStart w:name="z1310" w:id="1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285"/>
    <w:bookmarkStart w:name="z1311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прокуратуры Мангистауской области осуществляются в соответствии с законодательством Республики Казахстан. </w:t>
      </w:r>
    </w:p>
    <w:bookmarkEnd w:id="1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1313" w:id="1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Туркестанской области</w:t>
      </w:r>
    </w:p>
    <w:bookmarkEnd w:id="1287"/>
    <w:bookmarkStart w:name="z1314" w:id="1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88"/>
    <w:bookmarkStart w:name="z1315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Туркестанской области" (далее - прокуратура Туркестанской области)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1289"/>
    <w:bookmarkStart w:name="z1316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Туркестанской области имеет нижестоящие прокуратуры.</w:t>
      </w:r>
    </w:p>
    <w:bookmarkEnd w:id="1290"/>
    <w:bookmarkStart w:name="z1317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Туркестанской области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91"/>
    <w:bookmarkStart w:name="z1318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Туркестанской области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292"/>
    <w:bookmarkStart w:name="z1319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Туркестанской области вступает в гражданско-правовые отношения от собственного имени.</w:t>
      </w:r>
    </w:p>
    <w:bookmarkEnd w:id="1293"/>
    <w:bookmarkStart w:name="z1320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Туркестанской области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1294"/>
    <w:bookmarkStart w:name="z1321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Туркестанской области по вопросам своей компетенции в установленном законодательством порядке принимает решения, оформляемые приказами прокурора Туркестанской области и другими актами, предусмотренными законодательством Республики Казахстан.</w:t>
      </w:r>
    </w:p>
    <w:bookmarkEnd w:id="1295"/>
    <w:bookmarkStart w:name="z1322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Туркестанской области утверждаются в соответствии с действующим законодательством Республики Казахстан.</w:t>
      </w:r>
    </w:p>
    <w:bookmarkEnd w:id="1296"/>
    <w:bookmarkStart w:name="z1323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Туркестанская область, город Туркестан, улица Байбурт, 2.</w:t>
      </w:r>
    </w:p>
    <w:bookmarkEnd w:id="1297"/>
    <w:bookmarkStart w:name="z1324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Туркестанской области.</w:t>
      </w:r>
    </w:p>
    <w:bookmarkEnd w:id="1298"/>
    <w:bookmarkStart w:name="z1325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Туркестанской области осуществляется из республиканского бюджета.</w:t>
      </w:r>
    </w:p>
    <w:bookmarkEnd w:id="1299"/>
    <w:bookmarkStart w:name="z1326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Туркестанской области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Туркестанской области.</w:t>
      </w:r>
    </w:p>
    <w:bookmarkEnd w:id="1300"/>
    <w:bookmarkStart w:name="z1327" w:id="1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301"/>
    <w:bookmarkStart w:name="z1328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302"/>
    <w:bookmarkStart w:name="z1329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1303"/>
    <w:bookmarkStart w:name="z1330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1304"/>
    <w:bookmarkStart w:name="z1331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1305"/>
    <w:bookmarkStart w:name="z1332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1306"/>
    <w:bookmarkStart w:name="z1333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1307"/>
    <w:bookmarkStart w:name="z1334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308"/>
    <w:bookmarkStart w:name="z1335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309"/>
    <w:bookmarkStart w:name="z1336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1310"/>
    <w:bookmarkStart w:name="z1337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1311"/>
    <w:bookmarkStart w:name="z1338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1312"/>
    <w:bookmarkStart w:name="z1339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1313"/>
    <w:bookmarkStart w:name="z1340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1314"/>
    <w:bookmarkStart w:name="z1341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1315"/>
    <w:bookmarkStart w:name="z1342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1316"/>
    <w:bookmarkStart w:name="z1343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1317"/>
    <w:bookmarkStart w:name="z1344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1318"/>
    <w:bookmarkStart w:name="z1345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1319"/>
    <w:bookmarkStart w:name="z1346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1320"/>
    <w:bookmarkStart w:name="z1347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1321"/>
    <w:bookmarkStart w:name="z1348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1322"/>
    <w:bookmarkStart w:name="z1349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1323"/>
    <w:bookmarkStart w:name="z1350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324"/>
    <w:bookmarkStart w:name="z1351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1325"/>
    <w:bookmarkStart w:name="z1352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1326"/>
    <w:bookmarkStart w:name="z1353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1327"/>
    <w:bookmarkStart w:name="z1354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1328"/>
    <w:bookmarkStart w:name="z1355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1329"/>
    <w:bookmarkStart w:name="z1356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1330"/>
    <w:bookmarkStart w:name="z1357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1331"/>
    <w:bookmarkStart w:name="z1358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1332"/>
    <w:bookmarkStart w:name="z1359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1333"/>
    <w:bookmarkStart w:name="z1360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1334"/>
    <w:bookmarkStart w:name="z1361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335"/>
    <w:bookmarkStart w:name="z1362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1336"/>
    <w:bookmarkStart w:name="z1363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1337"/>
    <w:bookmarkStart w:name="z1364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1338"/>
    <w:bookmarkStart w:name="z1365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1339"/>
    <w:bookmarkStart w:name="z1366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1340"/>
    <w:bookmarkStart w:name="z1367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1341"/>
    <w:bookmarkStart w:name="z1368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1342"/>
    <w:bookmarkStart w:name="z1369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1343"/>
    <w:bookmarkStart w:name="z1370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1344"/>
    <w:bookmarkStart w:name="z1371" w:id="1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345"/>
    <w:bookmarkStart w:name="z1372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Туркестанской области осуществляется прокурором Туркестанской области, который несет персональную ответственность за выполнение возложенных на прокуратуру Туркестанской области задач и осуществление им своих полномочий.</w:t>
      </w:r>
    </w:p>
    <w:bookmarkEnd w:id="1346"/>
    <w:bookmarkStart w:name="z1373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Туркестанской области назначается на должность и освобождается от должности в соответствии с законодательством Республики Казахстан.</w:t>
      </w:r>
    </w:p>
    <w:bookmarkEnd w:id="1347"/>
    <w:bookmarkStart w:name="z1374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Туркестанской области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1348"/>
    <w:bookmarkStart w:name="z1375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Туркестанской области:</w:t>
      </w:r>
    </w:p>
    <w:bookmarkEnd w:id="1349"/>
    <w:bookmarkStart w:name="z1376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Туркестанской области, руководит ее деятельностью и деятельностью нижестоящих прокуратур;</w:t>
      </w:r>
    </w:p>
    <w:bookmarkEnd w:id="1350"/>
    <w:bookmarkStart w:name="z1377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Туркестанской области по обеспечению законности, правопорядка и борьбы с преступностью;</w:t>
      </w:r>
    </w:p>
    <w:bookmarkEnd w:id="1351"/>
    <w:bookmarkStart w:name="z1378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Туркестанской области;</w:t>
      </w:r>
    </w:p>
    <w:bookmarkEnd w:id="1352"/>
    <w:bookmarkStart w:name="z1379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Туркестанской области во взаимоотношениях с другими государственными органами, а также иными организациями;</w:t>
      </w:r>
    </w:p>
    <w:bookmarkEnd w:id="1353"/>
    <w:bookmarkStart w:name="z1380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1354"/>
    <w:bookmarkStart w:name="z1381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1355"/>
    <w:bookmarkStart w:name="z1382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Туркестанской области в период его отсутствия осуществляется лицом, его замещающим в соответствии с действующим законодательством.</w:t>
      </w:r>
    </w:p>
    <w:bookmarkEnd w:id="1356"/>
    <w:bookmarkStart w:name="z1383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Туркестанской области определяет полномочия своих заместителей в соответствии с действующим законодательством.</w:t>
      </w:r>
    </w:p>
    <w:bookmarkEnd w:id="1357"/>
    <w:bookmarkStart w:name="z1384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Туркестанской области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358"/>
    <w:bookmarkStart w:name="z1385" w:id="1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359"/>
    <w:bookmarkStart w:name="z1386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Туркестанской области может иметь на праве оперативного управления обособленное имущество в случаях предусмотренных законодательством.</w:t>
      </w:r>
    </w:p>
    <w:bookmarkEnd w:id="1360"/>
    <w:bookmarkStart w:name="z1387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Туркестанской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361"/>
    <w:bookmarkStart w:name="z1388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Туркестанской области, относится к республиканской собственности.</w:t>
      </w:r>
    </w:p>
    <w:bookmarkEnd w:id="1362"/>
    <w:bookmarkStart w:name="z1389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Туркестанской области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1363"/>
    <w:bookmarkStart w:name="z1390" w:id="1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364"/>
    <w:bookmarkStart w:name="z1391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прокуратуры Туркестанской области осуществляются в соответствии с законодательством Республики Казахстан. </w:t>
      </w:r>
    </w:p>
    <w:bookmarkEnd w:id="13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1393" w:id="1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Павлодарской области</w:t>
      </w:r>
    </w:p>
    <w:bookmarkEnd w:id="1366"/>
    <w:bookmarkStart w:name="z1394" w:id="1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67"/>
    <w:bookmarkStart w:name="z1395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Павлодарской области" (далее - прокуратура Павлодарской области)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1368"/>
    <w:bookmarkStart w:name="z1396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Павлодарской области имеет нижестоящие прокуратуры.</w:t>
      </w:r>
    </w:p>
    <w:bookmarkEnd w:id="1369"/>
    <w:bookmarkStart w:name="z1397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Павлодарской области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70"/>
    <w:bookmarkStart w:name="z1398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Павлодарской области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371"/>
    <w:bookmarkStart w:name="z1399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Павлодарской области вступает в гражданско-правовые отношения от собственного имени.</w:t>
      </w:r>
    </w:p>
    <w:bookmarkEnd w:id="1372"/>
    <w:bookmarkStart w:name="z1400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Павлодарской области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1373"/>
    <w:bookmarkStart w:name="z1401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Павлодарской области по вопросам своей компетенции в установленном законодательством порядке принимает решения, оформляемые приказами прокурора Павлодарской области и другими актами, предусмотренными законодательством Республики Казахстан.</w:t>
      </w:r>
    </w:p>
    <w:bookmarkEnd w:id="1374"/>
    <w:bookmarkStart w:name="z1402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Павлодарской области утверждаются в соответствии с действующим законодательством Республики Казахстан.</w:t>
      </w:r>
    </w:p>
    <w:bookmarkEnd w:id="1375"/>
    <w:bookmarkStart w:name="z1403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город Павлодар, улица Лермонтова, 3.</w:t>
      </w:r>
    </w:p>
    <w:bookmarkEnd w:id="1376"/>
    <w:bookmarkStart w:name="z1404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Павлодарской области.</w:t>
      </w:r>
    </w:p>
    <w:bookmarkEnd w:id="1377"/>
    <w:bookmarkStart w:name="z1405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Павлодарской области осуществляется из республиканского бюджета.</w:t>
      </w:r>
    </w:p>
    <w:bookmarkEnd w:id="1378"/>
    <w:bookmarkStart w:name="z1406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Павлодарской области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Павлодарской области.</w:t>
      </w:r>
    </w:p>
    <w:bookmarkEnd w:id="1379"/>
    <w:bookmarkStart w:name="z1407" w:id="1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380"/>
    <w:bookmarkStart w:name="z1408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381"/>
    <w:bookmarkStart w:name="z1409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1382"/>
    <w:bookmarkStart w:name="z1410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1383"/>
    <w:bookmarkStart w:name="z1411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1384"/>
    <w:bookmarkStart w:name="z1412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1385"/>
    <w:bookmarkStart w:name="z1413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1386"/>
    <w:bookmarkStart w:name="z1414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387"/>
    <w:bookmarkStart w:name="z1415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388"/>
    <w:bookmarkStart w:name="z1416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1389"/>
    <w:bookmarkStart w:name="z1417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1390"/>
    <w:bookmarkStart w:name="z1418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1391"/>
    <w:bookmarkStart w:name="z1419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1392"/>
    <w:bookmarkStart w:name="z1420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1393"/>
    <w:bookmarkStart w:name="z1421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1394"/>
    <w:bookmarkStart w:name="z1422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1395"/>
    <w:bookmarkStart w:name="z1423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1396"/>
    <w:bookmarkStart w:name="z1424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1397"/>
    <w:bookmarkStart w:name="z1425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1398"/>
    <w:bookmarkStart w:name="z1426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1399"/>
    <w:bookmarkStart w:name="z1427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1400"/>
    <w:bookmarkStart w:name="z1428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1401"/>
    <w:bookmarkStart w:name="z1429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1402"/>
    <w:bookmarkStart w:name="z1430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403"/>
    <w:bookmarkStart w:name="z1431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1404"/>
    <w:bookmarkStart w:name="z1432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1405"/>
    <w:bookmarkStart w:name="z1433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1406"/>
    <w:bookmarkStart w:name="z1434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1407"/>
    <w:bookmarkStart w:name="z1435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1408"/>
    <w:bookmarkStart w:name="z1436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1409"/>
    <w:bookmarkStart w:name="z1437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1410"/>
    <w:bookmarkStart w:name="z1438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1411"/>
    <w:bookmarkStart w:name="z1439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1412"/>
    <w:bookmarkStart w:name="z1440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1413"/>
    <w:bookmarkStart w:name="z1441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414"/>
    <w:bookmarkStart w:name="z1442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1415"/>
    <w:bookmarkStart w:name="z1443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1416"/>
    <w:bookmarkStart w:name="z1444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1417"/>
    <w:bookmarkStart w:name="z1445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1418"/>
    <w:bookmarkStart w:name="z1446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1419"/>
    <w:bookmarkStart w:name="z1447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1420"/>
    <w:bookmarkStart w:name="z1448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1421"/>
    <w:bookmarkStart w:name="z1449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1422"/>
    <w:bookmarkStart w:name="z1450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1423"/>
    <w:bookmarkStart w:name="z1451" w:id="1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424"/>
    <w:bookmarkStart w:name="z1452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Павлодарской области осуществляется прокурором Павлодарской области, который несет персональную ответственность за выполнение возложенных на прокуратуру Павлодарской области задач и осуществление им своих полномочий.</w:t>
      </w:r>
    </w:p>
    <w:bookmarkEnd w:id="1425"/>
    <w:bookmarkStart w:name="z1453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Павлодарской области назначается на должность и освобождается от должности в соответствии с законодательством Республики Казахстан.</w:t>
      </w:r>
    </w:p>
    <w:bookmarkEnd w:id="1426"/>
    <w:bookmarkStart w:name="z1454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Павлодарской области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1427"/>
    <w:bookmarkStart w:name="z1455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Павлодарской области:</w:t>
      </w:r>
    </w:p>
    <w:bookmarkEnd w:id="1428"/>
    <w:bookmarkStart w:name="z1456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Павлодарской области, руководит ее деятельностью и деятельностью нижестоящих прокуратур;</w:t>
      </w:r>
    </w:p>
    <w:bookmarkEnd w:id="1429"/>
    <w:bookmarkStart w:name="z1457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Павлодарской области по обеспечению законности, правопорядка и борьбы с преступностью;</w:t>
      </w:r>
    </w:p>
    <w:bookmarkEnd w:id="1430"/>
    <w:bookmarkStart w:name="z1458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Павлодарской области;</w:t>
      </w:r>
    </w:p>
    <w:bookmarkEnd w:id="1431"/>
    <w:bookmarkStart w:name="z1459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Павлодарской области во взаимоотношениях с другими государственными органами, а также иными организациями;</w:t>
      </w:r>
    </w:p>
    <w:bookmarkEnd w:id="1432"/>
    <w:bookmarkStart w:name="z1460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1433"/>
    <w:bookmarkStart w:name="z1461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1434"/>
    <w:bookmarkStart w:name="z1462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Павлодарской области в период его отсутствия осуществляется лицом, его замещающим в соответствии с действующим законодательством.</w:t>
      </w:r>
    </w:p>
    <w:bookmarkEnd w:id="1435"/>
    <w:bookmarkStart w:name="z1463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Павлодарской области определяет полномочия своих заместителей в соответствии с действующим законодательством.</w:t>
      </w:r>
    </w:p>
    <w:bookmarkEnd w:id="1436"/>
    <w:bookmarkStart w:name="z1464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Павлодарской области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437"/>
    <w:bookmarkStart w:name="z1465" w:id="1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438"/>
    <w:bookmarkStart w:name="z1466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Павлодарской области может иметь на праве оперативного управления обособленное имущество в случаях предусмотренных законодательством.</w:t>
      </w:r>
    </w:p>
    <w:bookmarkEnd w:id="1439"/>
    <w:bookmarkStart w:name="z1467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Павлодарской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40"/>
    <w:bookmarkStart w:name="z1468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Павлодарской области, относится к республиканской собственности.</w:t>
      </w:r>
    </w:p>
    <w:bookmarkEnd w:id="1441"/>
    <w:bookmarkStart w:name="z1469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Павлодарской области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1442"/>
    <w:bookmarkStart w:name="z1470" w:id="1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443"/>
    <w:bookmarkStart w:name="z1471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прокуратуры Павлодарской области осуществляются в соответствии с законодательством Республики Казахстан. </w:t>
      </w:r>
    </w:p>
    <w:bookmarkEnd w:id="14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1473" w:id="1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Северо-Казахстанской области</w:t>
      </w:r>
    </w:p>
    <w:bookmarkEnd w:id="1445"/>
    <w:bookmarkStart w:name="z1474" w:id="1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46"/>
    <w:bookmarkStart w:name="z1475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Северо-Казахстанской области" (далее - прокуратура Северо-Казахстанской области)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1447"/>
    <w:bookmarkStart w:name="z1476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Северо-Казахстанской области имеет нижестоящие прокуратуры.</w:t>
      </w:r>
    </w:p>
    <w:bookmarkEnd w:id="1448"/>
    <w:bookmarkStart w:name="z1477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Северо-Казахстанской области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449"/>
    <w:bookmarkStart w:name="z1478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Северо-Казахстанской области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450"/>
    <w:bookmarkStart w:name="z1479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Северо-Казахстанской области вступает в гражданско-правовые отношения от собственного имени.</w:t>
      </w:r>
    </w:p>
    <w:bookmarkEnd w:id="1451"/>
    <w:bookmarkStart w:name="z1480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Северо-Казахстанской области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1452"/>
    <w:bookmarkStart w:name="z1481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Северо-Казахстанской области по вопросам своей компетенции в установленном законодательством порядке принимает решения, оформляемые приказами прокурора Северо-Казахстанской области и другими актами, предусмотренными законодательством Республики Казахстан.</w:t>
      </w:r>
    </w:p>
    <w:bookmarkEnd w:id="1453"/>
    <w:bookmarkStart w:name="z1482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Северо-Казахстанской области утверждаются в соответствии с действующим законодательством Республики Казахстан.</w:t>
      </w:r>
    </w:p>
    <w:bookmarkEnd w:id="1454"/>
    <w:bookmarkStart w:name="z1483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Северо-Казахстанская область, город Петропавловск, улица Конституции Казахстана, 15.</w:t>
      </w:r>
    </w:p>
    <w:bookmarkEnd w:id="1455"/>
    <w:bookmarkStart w:name="z1484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Северо-Казахстанской области.</w:t>
      </w:r>
    </w:p>
    <w:bookmarkEnd w:id="1456"/>
    <w:bookmarkStart w:name="z1485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Северо-Казахстанской области осуществляется из республиканского бюджета.</w:t>
      </w:r>
    </w:p>
    <w:bookmarkEnd w:id="1457"/>
    <w:bookmarkStart w:name="z1486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Северо-Казахстанской области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Северо-Казахстанской области.</w:t>
      </w:r>
    </w:p>
    <w:bookmarkEnd w:id="1458"/>
    <w:bookmarkStart w:name="z1487" w:id="1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459"/>
    <w:bookmarkStart w:name="z1488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460"/>
    <w:bookmarkStart w:name="z1489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1461"/>
    <w:bookmarkStart w:name="z1490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1462"/>
    <w:bookmarkStart w:name="z1491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1463"/>
    <w:bookmarkStart w:name="z1492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1464"/>
    <w:bookmarkStart w:name="z1493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1465"/>
    <w:bookmarkStart w:name="z1494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466"/>
    <w:bookmarkStart w:name="z1495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467"/>
    <w:bookmarkStart w:name="z1496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1468"/>
    <w:bookmarkStart w:name="z1497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1469"/>
    <w:bookmarkStart w:name="z1498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1470"/>
    <w:bookmarkStart w:name="z1499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1471"/>
    <w:bookmarkStart w:name="z1500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1472"/>
    <w:bookmarkStart w:name="z1501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1473"/>
    <w:bookmarkStart w:name="z1502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1474"/>
    <w:bookmarkStart w:name="z1503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1475"/>
    <w:bookmarkStart w:name="z1504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1476"/>
    <w:bookmarkStart w:name="z1505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1477"/>
    <w:bookmarkStart w:name="z1506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1478"/>
    <w:bookmarkStart w:name="z1507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1479"/>
    <w:bookmarkStart w:name="z1508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1480"/>
    <w:bookmarkStart w:name="z1509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1481"/>
    <w:bookmarkStart w:name="z1510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482"/>
    <w:bookmarkStart w:name="z1511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1483"/>
    <w:bookmarkStart w:name="z1512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1484"/>
    <w:bookmarkStart w:name="z1513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1485"/>
    <w:bookmarkStart w:name="z1514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1486"/>
    <w:bookmarkStart w:name="z1515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1487"/>
    <w:bookmarkStart w:name="z1516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1488"/>
    <w:bookmarkStart w:name="z1517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1489"/>
    <w:bookmarkStart w:name="z1518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1490"/>
    <w:bookmarkStart w:name="z1519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1491"/>
    <w:bookmarkStart w:name="z1520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1492"/>
    <w:bookmarkStart w:name="z1521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493"/>
    <w:bookmarkStart w:name="z1522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1494"/>
    <w:bookmarkStart w:name="z1523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1495"/>
    <w:bookmarkStart w:name="z1524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1496"/>
    <w:bookmarkStart w:name="z1525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1497"/>
    <w:bookmarkStart w:name="z1526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1498"/>
    <w:bookmarkStart w:name="z1527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1499"/>
    <w:bookmarkStart w:name="z1528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1500"/>
    <w:bookmarkStart w:name="z1529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1501"/>
    <w:bookmarkStart w:name="z1530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1502"/>
    <w:bookmarkStart w:name="z1531" w:id="1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503"/>
    <w:bookmarkStart w:name="z1532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Северо-Казахстанской области осуществляется прокурором Северо-Казахстанской области, который несет персональную ответственность за выполнение возложенных на прокуратуру Северо-Казахстанской области задач и осуществление им своих полномочий.</w:t>
      </w:r>
    </w:p>
    <w:bookmarkEnd w:id="1504"/>
    <w:bookmarkStart w:name="z1533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Северо-Казахстанской области назначается на должность и освобождается от должности в соответствии с законодательством Республики Казахстан.</w:t>
      </w:r>
    </w:p>
    <w:bookmarkEnd w:id="1505"/>
    <w:bookmarkStart w:name="z1534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Северо-Казахстанской области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1506"/>
    <w:bookmarkStart w:name="z1535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Северо-Казахстанской области:</w:t>
      </w:r>
    </w:p>
    <w:bookmarkEnd w:id="1507"/>
    <w:bookmarkStart w:name="z1536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Северо-Казахстанской области, руководит ее деятельностью и деятельностью нижестоящих прокуратур;</w:t>
      </w:r>
    </w:p>
    <w:bookmarkEnd w:id="1508"/>
    <w:bookmarkStart w:name="z1537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Северо-Казахстанской области по обеспечению законности, правопорядка и борьбы с преступностью;</w:t>
      </w:r>
    </w:p>
    <w:bookmarkEnd w:id="1509"/>
    <w:bookmarkStart w:name="z1538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Северо-Казахстанской области;</w:t>
      </w:r>
    </w:p>
    <w:bookmarkEnd w:id="1510"/>
    <w:bookmarkStart w:name="z1539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Северо-Казахстанской области во взаимоотношениях с другими государственными органами, а также иными организациями;</w:t>
      </w:r>
    </w:p>
    <w:bookmarkEnd w:id="1511"/>
    <w:bookmarkStart w:name="z1540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1512"/>
    <w:bookmarkStart w:name="z1541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1513"/>
    <w:bookmarkStart w:name="z1542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Северо-Казахстанской области в период его отсутствия осуществляется лицом, его замещающим в соответствии с действующим законодательством.</w:t>
      </w:r>
    </w:p>
    <w:bookmarkEnd w:id="1514"/>
    <w:bookmarkStart w:name="z1543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Северо-Казахстанской области определяет полномочия своих заместителей в соответствии с действующим законодательством.</w:t>
      </w:r>
    </w:p>
    <w:bookmarkEnd w:id="1515"/>
    <w:bookmarkStart w:name="z1544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Северо-Казахстанской области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516"/>
    <w:bookmarkStart w:name="z1545" w:id="1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517"/>
    <w:bookmarkStart w:name="z1546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Северо-Казахстанской области может иметь на праве оперативного управления обособленное имущество в случаях предусмотренных законодательством.</w:t>
      </w:r>
    </w:p>
    <w:bookmarkEnd w:id="1518"/>
    <w:bookmarkStart w:name="z1547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Северо-Казахстанской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519"/>
    <w:bookmarkStart w:name="z1548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Северо-Казахстанской области, относится к республиканской собственности.</w:t>
      </w:r>
    </w:p>
    <w:bookmarkEnd w:id="1520"/>
    <w:bookmarkStart w:name="z1549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Северо-Казахстанской области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1521"/>
    <w:bookmarkStart w:name="z1550" w:id="1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522"/>
    <w:bookmarkStart w:name="z1551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прокуратуры Северо-Казахстанской области осуществляются в соответствии с законодательством Республики Казахстан. </w:t>
      </w:r>
    </w:p>
    <w:bookmarkEnd w:id="15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1553" w:id="1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прокуратуре области Восточно-Казахстанской</w:t>
      </w:r>
    </w:p>
    <w:bookmarkEnd w:id="1524"/>
    <w:bookmarkStart w:name="z1554" w:id="1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25"/>
    <w:bookmarkStart w:name="z1555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"Прокуратура Восточно-Казахстанской области" (далее - прокуратура Восточно-Казахстанской области) является территориальным органом Генеральной прокуратуры Республики Казахстан,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1526"/>
    <w:bookmarkStart w:name="z1556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Восточно-Казахстанской области имеет нижестоящие прокуратуры.</w:t>
      </w:r>
    </w:p>
    <w:bookmarkEnd w:id="1527"/>
    <w:bookmarkStart w:name="z1557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Прокуратура Восточно-Казахстанской области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528"/>
    <w:bookmarkStart w:name="z1558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Прокуратура Восточно-Казахстанской области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529"/>
    <w:bookmarkStart w:name="z1559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Прокуратура Восточно-Казахстанской области вступает в гражданско-правовые отношения от собственного имени.</w:t>
      </w:r>
    </w:p>
    <w:bookmarkEnd w:id="1530"/>
    <w:bookmarkStart w:name="z1560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Прокуратура Восточно-Казахстанской области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1531"/>
    <w:bookmarkStart w:name="z1561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Прокуратура Восточно-Казахстанской области по вопросам своей компетенции в установленном законодательством порядке принимает решения, оформляемые приказами прокурора Восточно-Казахстанской области и другими актами, предусмотренными законодательством Республики Казахстан.</w:t>
      </w:r>
    </w:p>
    <w:bookmarkEnd w:id="1532"/>
    <w:bookmarkStart w:name="z1562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прокуратуры Восточно-Казахстанской области утверждаются в соответствии с действующим законодательством Республики Казахстан.</w:t>
      </w:r>
    </w:p>
    <w:bookmarkEnd w:id="1533"/>
    <w:bookmarkStart w:name="z1563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Восточно-Казахстанская область, город Усть-Каменогорск, улица Пермитина, 21</w:t>
      </w:r>
    </w:p>
    <w:bookmarkEnd w:id="1534"/>
    <w:bookmarkStart w:name="z1564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прокуратуры Восточно-Казахстанской области.</w:t>
      </w:r>
    </w:p>
    <w:bookmarkEnd w:id="1535"/>
    <w:bookmarkStart w:name="z1565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прокуратуры Восточно-Казахстанской области осуществляется из республиканского бюджета.</w:t>
      </w:r>
    </w:p>
    <w:bookmarkEnd w:id="1536"/>
    <w:bookmarkStart w:name="z1566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Прокуратуре Восточно-Казахстанской области запрещается вступать в договорные отношения с субъектами предпринимательства на предмет выполнения обязанностей, являющихся полномочиями прокуратуры Восточно-Казахстанской области.</w:t>
      </w:r>
    </w:p>
    <w:bookmarkEnd w:id="1537"/>
    <w:bookmarkStart w:name="z1567" w:id="15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538"/>
    <w:bookmarkStart w:name="z1568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539"/>
    <w:bookmarkStart w:name="z1569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1540"/>
    <w:bookmarkStart w:name="z1570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1541"/>
    <w:bookmarkStart w:name="z1571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1542"/>
    <w:bookmarkStart w:name="z1572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1543"/>
    <w:bookmarkStart w:name="z1573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1544"/>
    <w:bookmarkStart w:name="z1574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545"/>
    <w:bookmarkStart w:name="z1575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546"/>
    <w:bookmarkStart w:name="z1576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1547"/>
    <w:bookmarkStart w:name="z1577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1548"/>
    <w:bookmarkStart w:name="z1578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1549"/>
    <w:bookmarkStart w:name="z1579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1550"/>
    <w:bookmarkStart w:name="z1580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1551"/>
    <w:bookmarkStart w:name="z1581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1552"/>
    <w:bookmarkStart w:name="z1582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1553"/>
    <w:bookmarkStart w:name="z1583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1554"/>
    <w:bookmarkStart w:name="z1584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1555"/>
    <w:bookmarkStart w:name="z1585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1556"/>
    <w:bookmarkStart w:name="z1586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1557"/>
    <w:bookmarkStart w:name="z1587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1558"/>
    <w:bookmarkStart w:name="z1588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1559"/>
    <w:bookmarkStart w:name="z1589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1560"/>
    <w:bookmarkStart w:name="z1590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561"/>
    <w:bookmarkStart w:name="z1591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1562"/>
    <w:bookmarkStart w:name="z1592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1563"/>
    <w:bookmarkStart w:name="z1593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1564"/>
    <w:bookmarkStart w:name="z1594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1565"/>
    <w:bookmarkStart w:name="z1595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1566"/>
    <w:bookmarkStart w:name="z1596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1567"/>
    <w:bookmarkStart w:name="z1597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1568"/>
    <w:bookmarkStart w:name="z1598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1569"/>
    <w:bookmarkStart w:name="z1599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1570"/>
    <w:bookmarkStart w:name="z1600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1571"/>
    <w:bookmarkStart w:name="z1601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572"/>
    <w:bookmarkStart w:name="z1602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1573"/>
    <w:bookmarkStart w:name="z1603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решений;</w:t>
      </w:r>
    </w:p>
    <w:bookmarkEnd w:id="1574"/>
    <w:bookmarkStart w:name="z1604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1575"/>
    <w:bookmarkStart w:name="z1605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1576"/>
    <w:bookmarkStart w:name="z1606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1577"/>
    <w:bookmarkStart w:name="z1607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1578"/>
    <w:bookmarkStart w:name="z1608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1579"/>
    <w:bookmarkStart w:name="z1609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1580"/>
    <w:bookmarkStart w:name="z1610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1581"/>
    <w:bookmarkStart w:name="z1611" w:id="15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582"/>
    <w:bookmarkStart w:name="z1612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прокуратурой Восточно-Казахстанской области осуществляется прокурором Восточно-Казахстанской области, который несет персональную ответственность за выполнение возложенных на прокуратуру Восточно-Казахстанской области задач и осуществление им своих полномочий.</w:t>
      </w:r>
    </w:p>
    <w:bookmarkEnd w:id="1583"/>
    <w:bookmarkStart w:name="z1613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Прокурор Восточно-Казахстанской области назначается на должность и освобождается от должности в соответствии с законодательством Республики Казахстан.</w:t>
      </w:r>
    </w:p>
    <w:bookmarkEnd w:id="1584"/>
    <w:bookmarkStart w:name="z1614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Прокурор Восточно-Казахстанской области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1585"/>
    <w:bookmarkStart w:name="z1615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прокурора Восточно-Казахстанской области:</w:t>
      </w:r>
    </w:p>
    <w:bookmarkEnd w:id="1586"/>
    <w:bookmarkStart w:name="z1616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прокуратуры Восточно-Казахстанской области, руководит ее деятельностью и деятельностью нижестоящих прокуратур;</w:t>
      </w:r>
    </w:p>
    <w:bookmarkEnd w:id="1587"/>
    <w:bookmarkStart w:name="z1617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Восточно-Казахстанской области по обеспечению законности, правопорядка и борьбы с преступностью;</w:t>
      </w:r>
    </w:p>
    <w:bookmarkEnd w:id="1588"/>
    <w:bookmarkStart w:name="z1618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прокуратуры Восточно-Казахстанской области;</w:t>
      </w:r>
    </w:p>
    <w:bookmarkEnd w:id="1589"/>
    <w:bookmarkStart w:name="z1619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прокуратуру Восточно-Казахстанской области во взаимоотношениях с другими государственными органами, а также иными организациями;</w:t>
      </w:r>
    </w:p>
    <w:bookmarkEnd w:id="1590"/>
    <w:bookmarkStart w:name="z1620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1591"/>
    <w:bookmarkStart w:name="z1621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1592"/>
    <w:bookmarkStart w:name="z1622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прокурора Восточно-Казахстанской области в период его отсутствия осуществляется лицом, его замещающим в соответствии с действующим законодательством.</w:t>
      </w:r>
    </w:p>
    <w:bookmarkEnd w:id="1593"/>
    <w:bookmarkStart w:name="z1623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 Восточно-Казахстанской области определяет полномочия своих заместителей в соответствии с действующим законодательством.</w:t>
      </w:r>
    </w:p>
    <w:bookmarkEnd w:id="1594"/>
    <w:bookmarkStart w:name="z1624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прокуратуры Восточно-Казахстанской области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595"/>
    <w:bookmarkStart w:name="z1625" w:id="15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596"/>
    <w:bookmarkStart w:name="z1626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Прокуратура Восточно-Казахстанской области может иметь на праве оперативного управления обособленное имущество в случаях предусмотренных законодательством.</w:t>
      </w:r>
    </w:p>
    <w:bookmarkEnd w:id="1597"/>
    <w:bookmarkStart w:name="z1627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прокуратуры Восточно-Казахстанской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598"/>
    <w:bookmarkStart w:name="z1628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прокуратурой Восточно-Казахстанской области, относится к республиканской собственности.</w:t>
      </w:r>
    </w:p>
    <w:bookmarkEnd w:id="1599"/>
    <w:bookmarkStart w:name="z1629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Прокуратура Восточно-Казахстанской области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1600"/>
    <w:bookmarkStart w:name="z1630" w:id="16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601"/>
    <w:bookmarkStart w:name="z1631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прокуратуры Восточно-Казахстанской области осуществляются в соответствии с законодательством Республики Казахстан. </w:t>
      </w:r>
    </w:p>
    <w:bookmarkEnd w:id="16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1633" w:id="16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Главной военной прокуратуре</w:t>
      </w:r>
    </w:p>
    <w:bookmarkEnd w:id="1603"/>
    <w:bookmarkStart w:name="z1634" w:id="1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04"/>
    <w:bookmarkStart w:name="z1635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"Главная военная прокуратура" (далее - Главная военная прокуратура) является специализированным органом Генеральной прокуратуры Республики Казахстан в сфере обеспечения военной безопасности,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1605"/>
    <w:bookmarkStart w:name="z1636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Главная военная прокуратура имеет нижестоящие прокуратуры.</w:t>
      </w:r>
    </w:p>
    <w:bookmarkEnd w:id="1606"/>
    <w:bookmarkStart w:name="z1637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Главная военная прокуратура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607"/>
    <w:bookmarkStart w:name="z1638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Главная военная прокуратура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608"/>
    <w:bookmarkStart w:name="z1639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Главная военная прокуратура вступает в гражданско-правовые отношения от собственного имени.</w:t>
      </w:r>
    </w:p>
    <w:bookmarkEnd w:id="1609"/>
    <w:bookmarkStart w:name="z1640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Главная военная прокуратура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1610"/>
    <w:bookmarkStart w:name="z1641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Главная военная прокуратура по вопросам своей компетенции в установленном законодательством порядке принимает решения, оформляемые приказами Главного военного прокурора и другими актами, предусмотренными законодательством Республики Казахстан.</w:t>
      </w:r>
    </w:p>
    <w:bookmarkEnd w:id="1611"/>
    <w:bookmarkStart w:name="z1642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Главной военной прокуратуры утверждаются в соответствии с действующим законодательством Республики Казахстан.</w:t>
      </w:r>
    </w:p>
    <w:bookmarkEnd w:id="1612"/>
    <w:bookmarkStart w:name="z1643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город Нур-Султан, проспект Мәңгілік ел, 14.</w:t>
      </w:r>
    </w:p>
    <w:bookmarkEnd w:id="1613"/>
    <w:bookmarkStart w:name="z1644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Главной военной прокуратуры.</w:t>
      </w:r>
    </w:p>
    <w:bookmarkEnd w:id="1614"/>
    <w:bookmarkStart w:name="z1645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Главной военной прокуратуры осуществляется из республиканского бюджета.</w:t>
      </w:r>
    </w:p>
    <w:bookmarkEnd w:id="1615"/>
    <w:bookmarkStart w:name="z1646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Главной военной прокуратуре запрещается вступать в договорные отношения с субъектами предпринимательства на предмет выполнения обязанностей, являющихся полномочиями Главной военной прокуратуры.</w:t>
      </w:r>
    </w:p>
    <w:bookmarkEnd w:id="1616"/>
    <w:bookmarkStart w:name="z1647" w:id="16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617"/>
    <w:bookmarkStart w:name="z1648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618"/>
    <w:bookmarkStart w:name="z1649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1619"/>
    <w:bookmarkStart w:name="z1650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1620"/>
    <w:bookmarkStart w:name="z1651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1621"/>
    <w:bookmarkStart w:name="z1652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1622"/>
    <w:bookmarkStart w:name="z1653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1623"/>
    <w:bookmarkStart w:name="z1654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624"/>
    <w:bookmarkStart w:name="z1655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625"/>
    <w:bookmarkStart w:name="z1656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1626"/>
    <w:bookmarkStart w:name="z1657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1627"/>
    <w:bookmarkStart w:name="z1658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1628"/>
    <w:bookmarkStart w:name="z1659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1629"/>
    <w:bookmarkStart w:name="z1660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1630"/>
    <w:bookmarkStart w:name="z1661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1631"/>
    <w:bookmarkStart w:name="z1662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1632"/>
    <w:bookmarkStart w:name="z1663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1633"/>
    <w:bookmarkStart w:name="z1664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1634"/>
    <w:bookmarkStart w:name="z1665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1635"/>
    <w:bookmarkStart w:name="z1666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1636"/>
    <w:bookmarkStart w:name="z1667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1637"/>
    <w:bookmarkStart w:name="z1668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1638"/>
    <w:bookmarkStart w:name="z1669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1639"/>
    <w:bookmarkStart w:name="z1670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640"/>
    <w:bookmarkStart w:name="z1671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1641"/>
    <w:bookmarkStart w:name="z1672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1642"/>
    <w:bookmarkStart w:name="z1673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1643"/>
    <w:bookmarkStart w:name="z1674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1644"/>
    <w:bookmarkStart w:name="z1675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1645"/>
    <w:bookmarkStart w:name="z1676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1646"/>
    <w:bookmarkStart w:name="z1677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1647"/>
    <w:bookmarkStart w:name="z1678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1648"/>
    <w:bookmarkStart w:name="z1679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1649"/>
    <w:bookmarkStart w:name="z1680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1650"/>
    <w:bookmarkStart w:name="z1681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651"/>
    <w:bookmarkStart w:name="z1682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1652"/>
    <w:bookmarkStart w:name="z1683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 и иных организаций независимо от формы собственности, а также принимаемых ими актов и решений;</w:t>
      </w:r>
    </w:p>
    <w:bookmarkEnd w:id="1653"/>
    <w:bookmarkStart w:name="z1684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1654"/>
    <w:bookmarkStart w:name="z1685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1655"/>
    <w:bookmarkStart w:name="z1686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1656"/>
    <w:bookmarkStart w:name="z1687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1657"/>
    <w:bookmarkStart w:name="z1688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1658"/>
    <w:bookmarkStart w:name="z1689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1659"/>
    <w:bookmarkStart w:name="z1690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1660"/>
    <w:bookmarkStart w:name="z1691" w:id="16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661"/>
    <w:bookmarkStart w:name="z1692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Главной военной прокуратуры осуществляется Главным военным прокурором, который несет персональную ответственность за выполнение возложенных на Главную военную прокуратуру задач и осуществление им своих полномочий.</w:t>
      </w:r>
    </w:p>
    <w:bookmarkEnd w:id="1662"/>
    <w:bookmarkStart w:name="z1693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военный прокурор назначается на должность и освобождается от должности в соответствии с законодательством Республики Казахстан.</w:t>
      </w:r>
    </w:p>
    <w:bookmarkEnd w:id="1663"/>
    <w:bookmarkStart w:name="z1694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военный прокурор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1664"/>
    <w:bookmarkStart w:name="z1695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Главного военного прокурора:</w:t>
      </w:r>
    </w:p>
    <w:bookmarkEnd w:id="1665"/>
    <w:bookmarkStart w:name="z1696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Главной военной прокуратуры, руководит ее деятельностью и деятельностью нижестоящих прокуратур;</w:t>
      </w:r>
    </w:p>
    <w:bookmarkEnd w:id="1666"/>
    <w:bookmarkStart w:name="z1697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военных органов управления и уголовного преследования по обеспечению законности, правопорядка и борьбы с преступностью в Вооруженных Силах, других войсках и воинских формированиях Республики Казахстан;</w:t>
      </w:r>
    </w:p>
    <w:bookmarkEnd w:id="1667"/>
    <w:bookmarkStart w:name="z1698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Главной военной прокуратуры;</w:t>
      </w:r>
    </w:p>
    <w:bookmarkEnd w:id="1668"/>
    <w:bookmarkStart w:name="z1699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Главную военную прокуратуру во взаимоотношениях с другими государственными органами, а также иными организациями;</w:t>
      </w:r>
    </w:p>
    <w:bookmarkEnd w:id="1669"/>
    <w:bookmarkStart w:name="z1700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1670"/>
    <w:bookmarkStart w:name="z1701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1671"/>
    <w:bookmarkStart w:name="z1702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Главного военного прокурора в период его отсутствия осуществляется лицом, его замещающим в соответствии с действующим законодательством.</w:t>
      </w:r>
    </w:p>
    <w:bookmarkEnd w:id="1672"/>
    <w:bookmarkStart w:name="z1703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Главный военный прокурор определяет полномочия своих заместителей в соответствии с действующим законодательством.</w:t>
      </w:r>
    </w:p>
    <w:bookmarkEnd w:id="1673"/>
    <w:bookmarkStart w:name="z1704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Главной военной прокуратуры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674"/>
    <w:bookmarkStart w:name="z1705" w:id="16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675"/>
    <w:bookmarkStart w:name="z1706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Главная военная прокуратура может иметь на праве оперативного управления обособленное имущество в случаях предусмотренных законодательством.</w:t>
      </w:r>
    </w:p>
    <w:bookmarkEnd w:id="1676"/>
    <w:bookmarkStart w:name="z1707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Главной военной прокуратуры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677"/>
    <w:bookmarkStart w:name="z1708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Главной военной прокуратурой, относится к республиканской собственности.</w:t>
      </w:r>
    </w:p>
    <w:bookmarkEnd w:id="1678"/>
    <w:bookmarkStart w:name="z1709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Главная военная прокуратура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1679"/>
    <w:bookmarkStart w:name="z1710" w:id="16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680"/>
    <w:bookmarkStart w:name="z1711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Главной военной прокуратуры осуществляются в соответствии с законодательством Республики Казахстан. </w:t>
      </w:r>
    </w:p>
    <w:bookmarkEnd w:id="16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126</w:t>
            </w:r>
          </w:p>
        </w:tc>
      </w:tr>
    </w:tbl>
    <w:bookmarkStart w:name="z1713" w:id="16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Главной транспортной прокуратуре</w:t>
      </w:r>
    </w:p>
    <w:bookmarkEnd w:id="1682"/>
    <w:bookmarkStart w:name="z1714" w:id="16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83"/>
    <w:bookmarkStart w:name="z1715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"Главная транспортная прокуратура" (далее - Главная транспортная прокуратура) является специализированным органом Генеральной прокуратуры Республики Казахстан в сфере транспорта, от имени государства осуществляет в установленных законом пределах и формах высший надзор за соблюдением законности, представляет интересы государства в суде и от имени государства осуществляет уголовное преследование.</w:t>
      </w:r>
    </w:p>
    <w:bookmarkEnd w:id="1684"/>
    <w:bookmarkStart w:name="z1716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Главная транспортная прокуратура имеет нижестоящие прокуратуры.</w:t>
      </w:r>
    </w:p>
    <w:bookmarkEnd w:id="1685"/>
    <w:bookmarkStart w:name="z1717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Главная транспортная прокуратура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686"/>
    <w:bookmarkStart w:name="z1718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Главная транспортная прокуратура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687"/>
    <w:bookmarkStart w:name="z1719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Главная транспортная прокуратура вступает в гражданско-правовые отношения от собственного имени.</w:t>
      </w:r>
    </w:p>
    <w:bookmarkEnd w:id="1688"/>
    <w:bookmarkStart w:name="z1720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Главная транспортная прокуратура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</w:p>
    <w:bookmarkEnd w:id="1689"/>
    <w:bookmarkStart w:name="z1721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Главная транспортная прокуратура по вопросам своей компетенции в установленном законодательством порядке принимает решения, оформляемые приказами Главного транспортного прокурора и другими актами, предусмотренными законодательством Республики Казахстан.</w:t>
      </w:r>
    </w:p>
    <w:bookmarkEnd w:id="1690"/>
    <w:bookmarkStart w:name="z1722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Главной транспортной прокуратуры утверждаются в соответствии с действующим законодательством Республики Казахстан.</w:t>
      </w:r>
    </w:p>
    <w:bookmarkEnd w:id="1691"/>
    <w:bookmarkStart w:name="z1723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город Нур-Султан, проспект Мәңгілік ел, 14.</w:t>
      </w:r>
    </w:p>
    <w:bookmarkEnd w:id="1692"/>
    <w:bookmarkStart w:name="z1724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Главной транспортной прокуратуры.</w:t>
      </w:r>
    </w:p>
    <w:bookmarkEnd w:id="1693"/>
    <w:bookmarkStart w:name="z1725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Главной транспортной прокуратуры осуществляется из республиканского бюджета.</w:t>
      </w:r>
    </w:p>
    <w:bookmarkEnd w:id="1694"/>
    <w:bookmarkStart w:name="z1726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Главной транспортной прокуратуре запрещается вступать в договорные отношения с субъектами предпринимательства на предмет выполнения обязанностей, являющихся полномочиями Главной транспортной прокуратуры.</w:t>
      </w:r>
    </w:p>
    <w:bookmarkEnd w:id="1695"/>
    <w:bookmarkStart w:name="z1727" w:id="16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696"/>
    <w:bookmarkStart w:name="z1728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697"/>
    <w:bookmarkStart w:name="z1729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установленных законом, осуществляет:</w:t>
      </w:r>
    </w:p>
    <w:bookmarkEnd w:id="1698"/>
    <w:bookmarkStart w:name="z1730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и восстановление прав и свобод человека и гражданина, законных интересов юридических лиц, общества и государства;</w:t>
      </w:r>
    </w:p>
    <w:bookmarkEnd w:id="1699"/>
    <w:bookmarkStart w:name="z1731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нарушений законности, причин и условий, им способствующих, а также их последствий;</w:t>
      </w:r>
    </w:p>
    <w:bookmarkEnd w:id="1700"/>
    <w:bookmarkStart w:name="z1732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правоохранительных и иных государственных органов по обеспечению законности, правопорядка и борьбы с преступностью;</w:t>
      </w:r>
    </w:p>
    <w:bookmarkEnd w:id="1701"/>
    <w:bookmarkStart w:name="z1733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определяемые законом и актами Президента Республики Казахстан.</w:t>
      </w:r>
    </w:p>
    <w:bookmarkEnd w:id="1702"/>
    <w:bookmarkStart w:name="z1734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703"/>
    <w:bookmarkStart w:name="z1735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704"/>
    <w:bookmarkStart w:name="z1736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действия и принимать процессуальные решения на основаниях и в порядке, установленных уголовно-процессуальным законом;</w:t>
      </w:r>
    </w:p>
    <w:bookmarkEnd w:id="1705"/>
    <w:bookmarkStart w:name="z1737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в порядке, предусмотренных законодательством, истребовать материалы оперативно-розыскной деятельности, дела об административных правонарушениях, получать от руководителей и других должностных лиц необходимые документы, материалы, статистическую информацию и иные сведения о состоянии законности и принимаемых мерах по ее обеспечению;</w:t>
      </w:r>
    </w:p>
    <w:bookmarkEnd w:id="1706"/>
    <w:bookmarkStart w:name="z1738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законом, участвовать в судебном заседании и давать заключение по делу, запрашивать из суда судебные дела, приносить ходатайства о пересмотре судебных актов;</w:t>
      </w:r>
    </w:p>
    <w:bookmarkEnd w:id="1707"/>
    <w:bookmarkStart w:name="z1739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законом, проводить проверки, привлекать специалистов для участия в них и дачи заключений, а также привлекать к осуществлению проверок сотрудников других правоохранительных органов для обеспечения безопасности и надзорной деятельности;</w:t>
      </w:r>
    </w:p>
    <w:bookmarkEnd w:id="1708"/>
    <w:bookmarkStart w:name="z1740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назначать экспертизы, требовать от уполномоченных органов производства проверок по поступившим в прокуратуру материалам, обращениям и обязывать сообщать об их результатах;</w:t>
      </w:r>
    </w:p>
    <w:bookmarkEnd w:id="1709"/>
    <w:bookmarkStart w:name="z1741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основаниях и в порядке, установленных законодательством, получать доступ к сведениям, содержащимся в информационных системах и ресурсах, интегрированных с системой информационного обмена правоохранительных, специальных государственных и иных органов;</w:t>
      </w:r>
    </w:p>
    <w:bookmarkEnd w:id="1710"/>
    <w:bookmarkStart w:name="z1742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проводимой проверки и рассматриваемого обращения вызывать должностных, физических лиц и представителей юридических лиц для получения объяснений;</w:t>
      </w:r>
    </w:p>
    <w:bookmarkEnd w:id="1711"/>
    <w:bookmarkStart w:name="z1743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отмены мер запретительного или ограничительного характера, наложенных должностными лицами, приостанавливать полностью или частично действие незаконного акта при наличии оснований и в порядке, предусмотренном законом;</w:t>
      </w:r>
    </w:p>
    <w:bookmarkEnd w:id="1712"/>
    <w:bookmarkStart w:name="z1744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возбуждать и прекращать производство по делу об административном правонарушении в порядке, предусмотренном законодательством об административных правонарушениях;</w:t>
      </w:r>
    </w:p>
    <w:bookmarkEnd w:id="1713"/>
    <w:bookmarkStart w:name="z1745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получать доступ к документам и материалам, связанным с проведением проверок;</w:t>
      </w:r>
    </w:p>
    <w:bookmarkEnd w:id="1714"/>
    <w:bookmarkStart w:name="z1746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и рассмотрении проектов нормативных правовых актов;</w:t>
      </w:r>
    </w:p>
    <w:bookmarkEnd w:id="1715"/>
    <w:bookmarkStart w:name="z1747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сотрудничать с учреждениями других государств и международными организациями;</w:t>
      </w:r>
    </w:p>
    <w:bookmarkEnd w:id="1716"/>
    <w:bookmarkStart w:name="z1748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совершенствовании информационных систем в сфере правовой статистики и специальных учетов в целях обеспечения законности и правопорядка, борьбы с преступностью;</w:t>
      </w:r>
    </w:p>
    <w:bookmarkEnd w:id="1717"/>
    <w:bookmarkStart w:name="z1749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законом;</w:t>
      </w:r>
    </w:p>
    <w:bookmarkEnd w:id="1718"/>
    <w:bookmarkStart w:name="z1750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719"/>
    <w:bookmarkStart w:name="z1751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1720"/>
    <w:bookmarkStart w:name="z1752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этические нормы поведения;</w:t>
      </w:r>
    </w:p>
    <w:bookmarkEnd w:id="1721"/>
    <w:bookmarkStart w:name="z1753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права, свободы и законные интересы человека и гражданина, общества и государства в соответствии со своей компетенцией;</w:t>
      </w:r>
    </w:p>
    <w:bookmarkEnd w:id="1722"/>
    <w:bookmarkStart w:name="z1754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пределах, предусмотренных законодательством, представлять на ознакомление физическим и юридическим лицам документы и материалы, связанные с рассмотрением их обращений;</w:t>
      </w:r>
    </w:p>
    <w:bookmarkEnd w:id="1723"/>
    <w:bookmarkStart w:name="z1755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для предупреждения и выявления нарушений законности, способствующих им причин и условий, а также привлечения к ответственности виновных лиц принимать акты прокурорского реагирования и акты прокурорского надзора;</w:t>
      </w:r>
    </w:p>
    <w:bookmarkEnd w:id="1724"/>
    <w:bookmarkStart w:name="z1756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 (бездействия) и принятие актов, создающих препятствия для нормального функционирования проверяемых субъектов;</w:t>
      </w:r>
    </w:p>
    <w:bookmarkEnd w:id="1725"/>
    <w:bookmarkStart w:name="z1757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документов и сведений, полученных в ходе проверки, соблюдение требований законодательства о государственных секретах и иной охраняемой законом тайне;</w:t>
      </w:r>
    </w:p>
    <w:bookmarkEnd w:id="1726"/>
    <w:bookmarkStart w:name="z1758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освобождать лиц, незаконно задержанных и незаконно содержащихся в местах лишения свободы, специальных учреждениях, учреждениях, исполняющих меры принудительного характера, служебных помещениях;</w:t>
      </w:r>
    </w:p>
    <w:bookmarkEnd w:id="1727"/>
    <w:bookmarkStart w:name="z1759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свою деятельность с приоритетом повышенного доверия населения;</w:t>
      </w:r>
    </w:p>
    <w:bookmarkEnd w:id="1728"/>
    <w:bookmarkStart w:name="z1760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предусмотренные законом.</w:t>
      </w:r>
    </w:p>
    <w:bookmarkEnd w:id="1729"/>
    <w:bookmarkStart w:name="z1761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730"/>
    <w:bookmarkStart w:name="z1762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и порядке, установленных законом, осуществляет высший надзор за законностью:</w:t>
      </w:r>
    </w:p>
    <w:bookmarkEnd w:id="1731"/>
    <w:bookmarkStart w:name="z1763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государственных, местных представительных, исполнительных органов, органов местного самоуправления и их должностных лиц, иных организаций независимо от формы собственности в сфере транспорта и таможенного дела, а также принимаемых ими актов и решений при реализации полномочий в отношении объектов транспорта и транспортной инфраструктуры (в том числе автомобильных дорог республиканского и международного значения), и организаций железнодорожного, автомобильного (в части автомобильных перевозок пассажиров, багажа и грузов, за исключением внутригородских), морского, внутреннего водного, воздушного, городского рельсового и магистрального трубопроводного транспорта (кроме водопроводов), космической системы;</w:t>
      </w:r>
    </w:p>
    <w:bookmarkEnd w:id="1732"/>
    <w:bookmarkStart w:name="z1764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и производства по делам об административных правонарушениях;</w:t>
      </w:r>
    </w:p>
    <w:bookmarkEnd w:id="1733"/>
    <w:bookmarkStart w:name="z1765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правоохранительных и специальных государственных органов в сферах: досудебного расследования, оперативно-розыскной и контрразведывательной деятельности; исполнения уголовных наказаний и применения иных мер государственного принуждения; соблюдения международных договоров Республики Казахстан;</w:t>
      </w:r>
    </w:p>
    <w:bookmarkEnd w:id="1734"/>
    <w:bookmarkStart w:name="z1766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направлений, определяемых законом;</w:t>
      </w:r>
    </w:p>
    <w:bookmarkEnd w:id="1735"/>
    <w:bookmarkStart w:name="z1767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представительство интересов государства в суде на основаниях и в порядке, предусмотренных уголовно-процессуальным, гражданским процессуальным, административно процедурно-процессуальным законодательством и законодательством об административных правонарушениях;</w:t>
      </w:r>
    </w:p>
    <w:bookmarkEnd w:id="1736"/>
    <w:bookmarkStart w:name="z1768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от имени государства уголовного преследования в соответствии с уголовным, уголовно-процессуальным законодательством;</w:t>
      </w:r>
    </w:p>
    <w:bookmarkEnd w:id="1737"/>
    <w:bookmarkStart w:name="z1769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правоохранительных и иных государственных органов по обеспечению законности, правопорядка и борьбы с преступностью в целях обеспечения взаимодействия этих органов, взаимного обмена информацией и согласованности их действий при реализации общих задач;</w:t>
      </w:r>
    </w:p>
    <w:bookmarkEnd w:id="1738"/>
    <w:bookmarkStart w:name="z1770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функции, предусмотренные законодательством Республики Казахстан.</w:t>
      </w:r>
    </w:p>
    <w:bookmarkEnd w:id="1739"/>
    <w:bookmarkStart w:name="z1771" w:id="17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740"/>
    <w:bookmarkStart w:name="z1772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Главной транспортной прокуратуры осуществляется Главным транспортным прокурором, который несет персональную ответственность за выполнение возложенных на Главную транспортную прокуратуру задач и осуществление им своих полномочий.</w:t>
      </w:r>
    </w:p>
    <w:bookmarkEnd w:id="1741"/>
    <w:bookmarkStart w:name="z1773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транспортный прокурор назначается на должность и освобождается от должности в соответствии с законодательством Республики Казахстан.</w:t>
      </w:r>
    </w:p>
    <w:bookmarkEnd w:id="1742"/>
    <w:bookmarkStart w:name="z1774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транспортный прокурор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1743"/>
    <w:bookmarkStart w:name="z1775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Главного транспортного прокурора:</w:t>
      </w:r>
    </w:p>
    <w:bookmarkEnd w:id="1744"/>
    <w:bookmarkStart w:name="z1776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Главной транспортной прокуратуры, руководит ее деятельностью и деятельностью нижестоящих прокуратур;</w:t>
      </w:r>
    </w:p>
    <w:bookmarkEnd w:id="1745"/>
    <w:bookmarkStart w:name="z1777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возглавляет Координационный совет по обеспечению законности, правопорядка и борьбы с преступностью на транспорте;</w:t>
      </w:r>
    </w:p>
    <w:bookmarkEnd w:id="1746"/>
    <w:bookmarkStart w:name="z1778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Главной транспортной прокуратуры;</w:t>
      </w:r>
    </w:p>
    <w:bookmarkEnd w:id="1747"/>
    <w:bookmarkStart w:name="z1779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Главную транспортную прокуратуру во взаимоотношениях с другими государственными органами, а также иными организациями;</w:t>
      </w:r>
    </w:p>
    <w:bookmarkEnd w:id="1748"/>
    <w:bookmarkStart w:name="z1780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распоряжения, обязательные для всех подчиненных сотрудников и работников;</w:t>
      </w:r>
    </w:p>
    <w:bookmarkEnd w:id="1749"/>
    <w:bookmarkStart w:name="z1781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1750"/>
    <w:bookmarkStart w:name="z1782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Главного транспортного прокурора в период его отсутствия осуществляется лицом, его замещающим в соответствии с действующим законодательством.</w:t>
      </w:r>
    </w:p>
    <w:bookmarkEnd w:id="1751"/>
    <w:bookmarkStart w:name="z1783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Главный транспортный прокурор определяет полномочия своих заместителей в соответствии с действующим законодательством.</w:t>
      </w:r>
    </w:p>
    <w:bookmarkEnd w:id="1752"/>
    <w:bookmarkStart w:name="z1784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Главной транспортной прокуратуры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753"/>
    <w:bookmarkStart w:name="z1785" w:id="17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754"/>
    <w:bookmarkStart w:name="z1786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Главная транспортная прокуратура может иметь на праве оперативного управления обособленное имущество в случаях предусмотренных законодательством.</w:t>
      </w:r>
    </w:p>
    <w:bookmarkEnd w:id="1755"/>
    <w:bookmarkStart w:name="z1787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Главной транспортной прокуратуры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756"/>
    <w:bookmarkStart w:name="z1788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Главной транспортной прокуратурой, относится к республиканской собственности.</w:t>
      </w:r>
    </w:p>
    <w:bookmarkEnd w:id="1757"/>
    <w:bookmarkStart w:name="z1789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Главная транспортная прокуратура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</w:t>
      </w:r>
    </w:p>
    <w:bookmarkEnd w:id="1758"/>
    <w:bookmarkStart w:name="z1790" w:id="17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759"/>
    <w:bookmarkStart w:name="z1791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Реорганизация и упразднение Главной транспортной прокуратуры осуществляются в соответствии с законодательством Республики Казахстан. </w:t>
      </w:r>
    </w:p>
    <w:bookmarkEnd w:id="17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