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f001" w14:textId="947f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по правовой статистике и специальным учетам Генеральной прокуратуры Республики Казахстан от 18 апреля 2019 года № 63 о/д "Об утверждении положений о территориальных органах Комитета по правовой статистике и специальным учетам Генеральной прокуратуры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правовой статистике и специальным учетам Генеральной прокуратуры Республики Казахстан от 3 августа 2022 года № 79 о/д. Отменен приказом председателя Комитета по правовой статистике и специальным учетам Генеральной прокуратуры Республики Казахстан от 4 июля 2023 года № 92 о/д.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председателя Комитета по правовой статистике и специальным учетам Генеральной прокуратуры РК от 04.07.2023 </w:t>
      </w:r>
      <w:r>
        <w:rPr>
          <w:rFonts w:ascii="Times New Roman"/>
          <w:b w:val="false"/>
          <w:i w:val="false"/>
          <w:color w:val="ff0000"/>
          <w:sz w:val="28"/>
        </w:rPr>
        <w:t>№ 92 о/д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правовой статистике и специальным учетам Генеральной прокуратуры Республики Казахстан от 18 апреля 2019 года № 63 о/д "Об утверждении положений о территориальных органах Комитета по правовой статистике и специальным учетам Генеральной прокуратуры Республики Казахстан"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об управлении Комитета по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об управлении Комитета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об управлении Комитета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об управлении Комитета по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об управлении Комитета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об управлении Комитета по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об управлении Комитета по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об управлении Комитета по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Комитета по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об управлении Комитета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об управлении Комитета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об управлении Комитета по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об управлении Комитета по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об управлении Комитета по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Региональном транспортном управлении Комитета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Военном управлении Комитета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об управлении Комитета по городу Нур-Султан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об управлении Комитета по городу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Положение об управлении Комитета по городу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Положение об управлении Комитета по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Положение об управлении Комитета по области Жетісу согласно приложению 21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Положение об управлении Комитета по области Ұлытау согласно приложению 22 к настоящему приказу.";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20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21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22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приказу.".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организационно-кадровой работы Комитета обеспечить: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настоящего приказа в территориальные органы для принятия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государственном и русском языках на официальное опубликование в Эталонный контрольный банк нормативных правовых актов Республики Казахстан.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территориальных органов в установленном законодательном порядке обеспечить: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юстиции;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государственной регистрации настоящего приказа представление в Комитет сведений об исполнении подпункта 1) настоящего пункта;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месячный срок приведение своих актов в соответствие с настоящим приказом.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организационно-кадровой работы Комитета.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подписания.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Акмолинской области</w:t>
      </w:r>
    </w:p>
    <w:bookmarkEnd w:id="37"/>
    <w:bookmarkStart w:name="z6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Акмолинской области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Акмолинской области.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020000, Акмолинская область, город Кокшетау, улица Академика В.И. Вернадского, строение 5/3.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Ақмола облысы бойынша басқармасы" мемлекеттік мекемесі;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Акмолинской области".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5"/>
    <w:bookmarkStart w:name="z8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Акмолинской области на основе единых статистических принципов и стандартов;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71"/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Казахстан, в частности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80"/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правнарушениях;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96"/>
    <w:bookmarkStart w:name="z1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97"/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98"/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99"/>
    <w:bookmarkStart w:name="z1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100"/>
    <w:bookmarkStart w:name="z1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101"/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102"/>
    <w:bookmarkStart w:name="z12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103"/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109"/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Акмолинской области информацию о состоянии отчетной и учетной дисциплины;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112"/>
    <w:bookmarkStart w:name="z1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другим вопросам, связанным с деятельностью Управления;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Акмолинской области,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130"/>
    <w:bookmarkStart w:name="z15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31"/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134"/>
    <w:bookmarkStart w:name="z16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35"/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136"/>
    <w:bookmarkStart w:name="z16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Акмолинской области по надзору за законностью в сфере правовой статистики и специальных учетов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Акмолинской области,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138"/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139"/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140"/>
    <w:bookmarkStart w:name="z16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141"/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17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Актюбинской области</w:t>
      </w:r>
    </w:p>
    <w:bookmarkEnd w:id="144"/>
    <w:bookmarkStart w:name="z17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Актюбинской области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Актюбинской области.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49"/>
    <w:bookmarkStart w:name="z17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0"/>
    <w:bookmarkStart w:name="z17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151"/>
    <w:bookmarkStart w:name="z1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152"/>
    <w:bookmarkStart w:name="z18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030006, Актюбинская область, город Актобе, район Алматы, улица И.Алтынсарина, здание 45.</w:t>
      </w:r>
    </w:p>
    <w:bookmarkEnd w:id="153"/>
    <w:bookmarkStart w:name="z1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154"/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155"/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Ақтөбе облысы бойынша басқармасы" мемлекеттік мекемесі;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Актюбинской области".</w:t>
      </w:r>
    </w:p>
    <w:bookmarkEnd w:id="158"/>
    <w:bookmarkStart w:name="z18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59"/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2"/>
    <w:bookmarkStart w:name="z19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Актюбинской области на основе единых статистических принципов и стандартов;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166"/>
    <w:bookmarkStart w:name="z1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67"/>
    <w:bookmarkStart w:name="z1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168"/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169"/>
    <w:bookmarkStart w:name="z19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170"/>
    <w:bookmarkStart w:name="z19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171"/>
    <w:bookmarkStart w:name="z19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172"/>
    <w:bookmarkStart w:name="z20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173"/>
    <w:bookmarkStart w:name="z20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174"/>
    <w:bookmarkStart w:name="z20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175"/>
    <w:bookmarkStart w:name="z20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176"/>
    <w:bookmarkStart w:name="z20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177"/>
    <w:bookmarkStart w:name="z20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178"/>
    <w:bookmarkStart w:name="z20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179"/>
    <w:bookmarkStart w:name="z20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185"/>
    <w:bookmarkStart w:name="z21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186"/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187"/>
    <w:bookmarkStart w:name="z21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188"/>
    <w:bookmarkStart w:name="z21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189"/>
    <w:bookmarkStart w:name="z2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190"/>
    <w:bookmarkStart w:name="z21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191"/>
    <w:bookmarkStart w:name="z21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192"/>
    <w:bookmarkStart w:name="z22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193"/>
    <w:bookmarkStart w:name="z22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194"/>
    <w:bookmarkStart w:name="z22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195"/>
    <w:bookmarkStart w:name="z2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196"/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197"/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198"/>
    <w:bookmarkStart w:name="z22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199"/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209"/>
    <w:bookmarkStart w:name="z23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Актюбинской области информацию о состоянии отчетной и учетной дисциплины;</w:t>
      </w:r>
    </w:p>
    <w:bookmarkEnd w:id="217"/>
    <w:bookmarkStart w:name="z24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218"/>
    <w:bookmarkStart w:name="z24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219"/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220"/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221"/>
    <w:bookmarkStart w:name="z2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222"/>
    <w:bookmarkStart w:name="z25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223"/>
    <w:bookmarkStart w:name="z25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другим вопросам, связанным с деятельностью Управления;</w:t>
      </w:r>
    </w:p>
    <w:bookmarkEnd w:id="224"/>
    <w:bookmarkStart w:name="z25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Актюбинской области,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225"/>
    <w:bookmarkStart w:name="z25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226"/>
    <w:bookmarkStart w:name="z25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227"/>
    <w:bookmarkStart w:name="z25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228"/>
    <w:bookmarkStart w:name="z25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229"/>
    <w:bookmarkStart w:name="z25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230"/>
    <w:bookmarkStart w:name="z25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231"/>
    <w:bookmarkStart w:name="z25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232"/>
    <w:bookmarkStart w:name="z26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233"/>
    <w:bookmarkStart w:name="z26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234"/>
    <w:bookmarkStart w:name="z26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235"/>
    <w:bookmarkStart w:name="z26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236"/>
    <w:bookmarkStart w:name="z26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237"/>
    <w:bookmarkStart w:name="z265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238"/>
    <w:bookmarkStart w:name="z26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239"/>
    <w:bookmarkStart w:name="z26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240"/>
    <w:bookmarkStart w:name="z26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241"/>
    <w:bookmarkStart w:name="z26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242"/>
    <w:bookmarkStart w:name="z27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243"/>
    <w:bookmarkStart w:name="z27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Актюбинской области по надзору за законностью в сфере правовой статистики и специальных учетов</w:t>
      </w:r>
    </w:p>
    <w:bookmarkEnd w:id="244"/>
    <w:bookmarkStart w:name="z27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Актюбинской области,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245"/>
    <w:bookmarkStart w:name="z27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246"/>
    <w:bookmarkStart w:name="z27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247"/>
    <w:bookmarkStart w:name="z27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248"/>
    <w:bookmarkStart w:name="z27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249"/>
    <w:bookmarkStart w:name="z27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279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Алматинской области</w:t>
      </w:r>
    </w:p>
    <w:bookmarkEnd w:id="251"/>
    <w:bookmarkStart w:name="z280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2"/>
    <w:bookmarkStart w:name="z28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Алматинской области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Алматинской области.</w:t>
      </w:r>
    </w:p>
    <w:bookmarkEnd w:id="253"/>
    <w:bookmarkStart w:name="z28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254"/>
    <w:bookmarkStart w:name="z28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255"/>
    <w:bookmarkStart w:name="z28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256"/>
    <w:bookmarkStart w:name="z28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57"/>
    <w:bookmarkStart w:name="z28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258"/>
    <w:bookmarkStart w:name="z28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259"/>
    <w:bookmarkStart w:name="z28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040800, Алматинская область, город Конаев, улица Степная, 6.</w:t>
      </w:r>
    </w:p>
    <w:bookmarkEnd w:id="260"/>
    <w:bookmarkStart w:name="z28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261"/>
    <w:bookmarkStart w:name="z29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262"/>
    <w:bookmarkStart w:name="z29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Алматы облысы бойынша басқармасы" мемлекеттік мекемесі;</w:t>
      </w:r>
    </w:p>
    <w:bookmarkEnd w:id="263"/>
    <w:bookmarkStart w:name="z29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264"/>
    <w:bookmarkStart w:name="z29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Алматинской области".</w:t>
      </w:r>
    </w:p>
    <w:bookmarkEnd w:id="265"/>
    <w:bookmarkStart w:name="z29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66"/>
    <w:bookmarkStart w:name="z29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267"/>
    <w:bookmarkStart w:name="z29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268"/>
    <w:bookmarkStart w:name="z29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69"/>
    <w:bookmarkStart w:name="z298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270"/>
    <w:bookmarkStart w:name="z29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1"/>
    <w:bookmarkStart w:name="z30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Алматинской области на основе единых статистических принципов и стандартов;</w:t>
      </w:r>
    </w:p>
    <w:bookmarkEnd w:id="272"/>
    <w:bookmarkStart w:name="z30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273"/>
    <w:bookmarkStart w:name="z30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74"/>
    <w:bookmarkStart w:name="z30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275"/>
    <w:bookmarkStart w:name="z30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276"/>
    <w:bookmarkStart w:name="z30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277"/>
    <w:bookmarkStart w:name="z30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278"/>
    <w:bookmarkStart w:name="z30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279"/>
    <w:bookmarkStart w:name="z30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280"/>
    <w:bookmarkStart w:name="z30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281"/>
    <w:bookmarkStart w:name="z31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282"/>
    <w:bookmarkStart w:name="z31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283"/>
    <w:bookmarkStart w:name="z31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284"/>
    <w:bookmarkStart w:name="z31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285"/>
    <w:bookmarkStart w:name="z31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286"/>
    <w:bookmarkStart w:name="z31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287"/>
    <w:bookmarkStart w:name="z31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288"/>
    <w:bookmarkStart w:name="z31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289"/>
    <w:bookmarkStart w:name="z31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290"/>
    <w:bookmarkStart w:name="z31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291"/>
    <w:bookmarkStart w:name="z32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292"/>
    <w:bookmarkStart w:name="z32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293"/>
    <w:bookmarkStart w:name="z32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294"/>
    <w:bookmarkStart w:name="z32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295"/>
    <w:bookmarkStart w:name="z32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296"/>
    <w:bookmarkStart w:name="z32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297"/>
    <w:bookmarkStart w:name="z32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298"/>
    <w:bookmarkStart w:name="z32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299"/>
    <w:bookmarkStart w:name="z32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300"/>
    <w:bookmarkStart w:name="z32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301"/>
    <w:bookmarkStart w:name="z33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302"/>
    <w:bookmarkStart w:name="z33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303"/>
    <w:bookmarkStart w:name="z33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304"/>
    <w:bookmarkStart w:name="z33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305"/>
    <w:bookmarkStart w:name="z33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306"/>
    <w:bookmarkStart w:name="z33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307"/>
    <w:bookmarkStart w:name="z33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308"/>
    <w:bookmarkStart w:name="z33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309"/>
    <w:bookmarkStart w:name="z33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310"/>
    <w:bookmarkStart w:name="z33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311"/>
    <w:bookmarkStart w:name="z34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312"/>
    <w:bookmarkStart w:name="z34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313"/>
    <w:bookmarkStart w:name="z34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314"/>
    <w:bookmarkStart w:name="z34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315"/>
    <w:bookmarkStart w:name="z34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316"/>
    <w:bookmarkStart w:name="z345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317"/>
    <w:bookmarkStart w:name="z34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318"/>
    <w:bookmarkStart w:name="z34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319"/>
    <w:bookmarkStart w:name="z34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320"/>
    <w:bookmarkStart w:name="z34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321"/>
    <w:bookmarkStart w:name="z35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322"/>
    <w:bookmarkStart w:name="z35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323"/>
    <w:bookmarkStart w:name="z35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Алматинской области информацию о состоянии отчетной и учетной дисциплины;</w:t>
      </w:r>
    </w:p>
    <w:bookmarkEnd w:id="324"/>
    <w:bookmarkStart w:name="z35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325"/>
    <w:bookmarkStart w:name="z35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326"/>
    <w:bookmarkStart w:name="z35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327"/>
    <w:bookmarkStart w:name="z35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328"/>
    <w:bookmarkStart w:name="z35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329"/>
    <w:bookmarkStart w:name="z35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330"/>
    <w:bookmarkStart w:name="z35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331"/>
    <w:bookmarkStart w:name="z36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Алматинской области,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332"/>
    <w:bookmarkStart w:name="z36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333"/>
    <w:bookmarkStart w:name="z36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334"/>
    <w:bookmarkStart w:name="z36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335"/>
    <w:bookmarkStart w:name="z36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336"/>
    <w:bookmarkStart w:name="z36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337"/>
    <w:bookmarkStart w:name="z36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338"/>
    <w:bookmarkStart w:name="z36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339"/>
    <w:bookmarkStart w:name="z36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340"/>
    <w:bookmarkStart w:name="z36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341"/>
    <w:bookmarkStart w:name="z37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342"/>
    <w:bookmarkStart w:name="z37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343"/>
    <w:bookmarkStart w:name="z37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344"/>
    <w:bookmarkStart w:name="z373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345"/>
    <w:bookmarkStart w:name="z37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46"/>
    <w:bookmarkStart w:name="z37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347"/>
    <w:bookmarkStart w:name="z37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348"/>
    <w:bookmarkStart w:name="z377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349"/>
    <w:bookmarkStart w:name="z37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350"/>
    <w:bookmarkStart w:name="z379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Алматинской области по надзору за законностью в сфере правовой статистики и специальных учетов</w:t>
      </w:r>
    </w:p>
    <w:bookmarkEnd w:id="351"/>
    <w:bookmarkStart w:name="z38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Алматинской области,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352"/>
    <w:bookmarkStart w:name="z38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353"/>
    <w:bookmarkStart w:name="z38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354"/>
    <w:bookmarkStart w:name="z38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355"/>
    <w:bookmarkStart w:name="z38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356"/>
    <w:bookmarkStart w:name="z38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3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387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Атырауской области</w:t>
      </w:r>
    </w:p>
    <w:bookmarkEnd w:id="358"/>
    <w:bookmarkStart w:name="z388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9"/>
    <w:bookmarkStart w:name="z38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Атырауской области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Атырауской области.</w:t>
      </w:r>
    </w:p>
    <w:bookmarkEnd w:id="360"/>
    <w:bookmarkStart w:name="z39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361"/>
    <w:bookmarkStart w:name="z39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362"/>
    <w:bookmarkStart w:name="z39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363"/>
    <w:bookmarkStart w:name="z39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64"/>
    <w:bookmarkStart w:name="z39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365"/>
    <w:bookmarkStart w:name="z39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366"/>
    <w:bookmarkStart w:name="z39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060011, Атырауская область, город Атырау, улица Кулманова, 48.</w:t>
      </w:r>
    </w:p>
    <w:bookmarkEnd w:id="367"/>
    <w:bookmarkStart w:name="z39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368"/>
    <w:bookmarkStart w:name="z39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369"/>
    <w:bookmarkStart w:name="z39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Атырау облысы бойынша басқармасы" мемлекеттік мекемесі;</w:t>
      </w:r>
    </w:p>
    <w:bookmarkEnd w:id="370"/>
    <w:bookmarkStart w:name="z40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371"/>
    <w:bookmarkStart w:name="z40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Атырауской области".</w:t>
      </w:r>
    </w:p>
    <w:bookmarkEnd w:id="372"/>
    <w:bookmarkStart w:name="z40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373"/>
    <w:bookmarkStart w:name="z40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374"/>
    <w:bookmarkStart w:name="z40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375"/>
    <w:bookmarkStart w:name="z40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76"/>
    <w:bookmarkStart w:name="z406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377"/>
    <w:bookmarkStart w:name="z40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78"/>
    <w:bookmarkStart w:name="z40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Атырауской области на основе единых статистических принципов и стандартов;</w:t>
      </w:r>
    </w:p>
    <w:bookmarkEnd w:id="379"/>
    <w:bookmarkStart w:name="z40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380"/>
    <w:bookmarkStart w:name="z41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81"/>
    <w:bookmarkStart w:name="z41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382"/>
    <w:bookmarkStart w:name="z41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383"/>
    <w:bookmarkStart w:name="z41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384"/>
    <w:bookmarkStart w:name="z41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385"/>
    <w:bookmarkStart w:name="z41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386"/>
    <w:bookmarkStart w:name="z41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387"/>
    <w:bookmarkStart w:name="z41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388"/>
    <w:bookmarkStart w:name="z41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389"/>
    <w:bookmarkStart w:name="z41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390"/>
    <w:bookmarkStart w:name="z42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391"/>
    <w:bookmarkStart w:name="z42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392"/>
    <w:bookmarkStart w:name="z42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393"/>
    <w:bookmarkStart w:name="z42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394"/>
    <w:bookmarkStart w:name="z42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395"/>
    <w:bookmarkStart w:name="z42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396"/>
    <w:bookmarkStart w:name="z42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397"/>
    <w:bookmarkStart w:name="z42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398"/>
    <w:bookmarkStart w:name="z42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399"/>
    <w:bookmarkStart w:name="z42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400"/>
    <w:bookmarkStart w:name="z43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401"/>
    <w:bookmarkStart w:name="z43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402"/>
    <w:bookmarkStart w:name="z43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403"/>
    <w:bookmarkStart w:name="z43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404"/>
    <w:bookmarkStart w:name="z43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405"/>
    <w:bookmarkStart w:name="z43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406"/>
    <w:bookmarkStart w:name="z43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407"/>
    <w:bookmarkStart w:name="z43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408"/>
    <w:bookmarkStart w:name="z43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409"/>
    <w:bookmarkStart w:name="z43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410"/>
    <w:bookmarkStart w:name="z44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411"/>
    <w:bookmarkStart w:name="z44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412"/>
    <w:bookmarkStart w:name="z44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413"/>
    <w:bookmarkStart w:name="z44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414"/>
    <w:bookmarkStart w:name="z44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415"/>
    <w:bookmarkStart w:name="z44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416"/>
    <w:bookmarkStart w:name="z44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417"/>
    <w:bookmarkStart w:name="z44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418"/>
    <w:bookmarkStart w:name="z44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419"/>
    <w:bookmarkStart w:name="z44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420"/>
    <w:bookmarkStart w:name="z45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421"/>
    <w:bookmarkStart w:name="z45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422"/>
    <w:bookmarkStart w:name="z45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423"/>
    <w:bookmarkStart w:name="z453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424"/>
    <w:bookmarkStart w:name="z45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425"/>
    <w:bookmarkStart w:name="z45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426"/>
    <w:bookmarkStart w:name="z45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427"/>
    <w:bookmarkStart w:name="z45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428"/>
    <w:bookmarkStart w:name="z45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429"/>
    <w:bookmarkStart w:name="z45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430"/>
    <w:bookmarkStart w:name="z46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Атырауской области информацию о состоянии отчетной и учетной дисциплины;</w:t>
      </w:r>
    </w:p>
    <w:bookmarkEnd w:id="431"/>
    <w:bookmarkStart w:name="z46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432"/>
    <w:bookmarkStart w:name="z46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433"/>
    <w:bookmarkStart w:name="z46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434"/>
    <w:bookmarkStart w:name="z46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435"/>
    <w:bookmarkStart w:name="z46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436"/>
    <w:bookmarkStart w:name="z46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437"/>
    <w:bookmarkStart w:name="z46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438"/>
    <w:bookmarkStart w:name="z46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Атырауской области,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439"/>
    <w:bookmarkStart w:name="z46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440"/>
    <w:bookmarkStart w:name="z47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441"/>
    <w:bookmarkStart w:name="z47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442"/>
    <w:bookmarkStart w:name="z47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443"/>
    <w:bookmarkStart w:name="z47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444"/>
    <w:bookmarkStart w:name="z47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445"/>
    <w:bookmarkStart w:name="z47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446"/>
    <w:bookmarkStart w:name="z47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447"/>
    <w:bookmarkStart w:name="z47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448"/>
    <w:bookmarkStart w:name="z47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449"/>
    <w:bookmarkStart w:name="z47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450"/>
    <w:bookmarkStart w:name="z48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451"/>
    <w:bookmarkStart w:name="z481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452"/>
    <w:bookmarkStart w:name="z48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453"/>
    <w:bookmarkStart w:name="z48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454"/>
    <w:bookmarkStart w:name="z48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455"/>
    <w:bookmarkStart w:name="z485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456"/>
    <w:bookmarkStart w:name="z48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457"/>
    <w:bookmarkStart w:name="z487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Атырауской области по надзору за законностью в сфере правовой статистики и специальных учетов</w:t>
      </w:r>
    </w:p>
    <w:bookmarkEnd w:id="458"/>
    <w:bookmarkStart w:name="z48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Атырауской области,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459"/>
    <w:bookmarkStart w:name="z48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460"/>
    <w:bookmarkStart w:name="z49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461"/>
    <w:bookmarkStart w:name="z49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462"/>
    <w:bookmarkStart w:name="z49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463"/>
    <w:bookmarkStart w:name="z49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4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495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Западно-Казахстанской области</w:t>
      </w:r>
    </w:p>
    <w:bookmarkEnd w:id="465"/>
    <w:bookmarkStart w:name="z496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6"/>
    <w:bookmarkStart w:name="z497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Западно-Казахстанской области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Западно-Казахстанской области.</w:t>
      </w:r>
    </w:p>
    <w:bookmarkEnd w:id="467"/>
    <w:bookmarkStart w:name="z49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468"/>
    <w:bookmarkStart w:name="z499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469"/>
    <w:bookmarkStart w:name="z50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470"/>
    <w:bookmarkStart w:name="z50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471"/>
    <w:bookmarkStart w:name="z50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472"/>
    <w:bookmarkStart w:name="z50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473"/>
    <w:bookmarkStart w:name="z50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Юридический адрес Управления: Республика Казахстан, 090000, Западно-Казахстанская область, город Уральск, проспект Нұрсұлтан Назарбаев, 197. </w:t>
      </w:r>
    </w:p>
    <w:bookmarkEnd w:id="474"/>
    <w:bookmarkStart w:name="z50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475"/>
    <w:bookmarkStart w:name="z50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476"/>
    <w:bookmarkStart w:name="z50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Батыс Қазақстан облысы бойынша басқармасы" мемлекеттік мекемесі;</w:t>
      </w:r>
    </w:p>
    <w:bookmarkEnd w:id="477"/>
    <w:bookmarkStart w:name="z50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478"/>
    <w:bookmarkStart w:name="z50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Западно-Казахстанской области".</w:t>
      </w:r>
    </w:p>
    <w:bookmarkEnd w:id="479"/>
    <w:bookmarkStart w:name="z51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480"/>
    <w:bookmarkStart w:name="z51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481"/>
    <w:bookmarkStart w:name="z51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482"/>
    <w:bookmarkStart w:name="z51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83"/>
    <w:bookmarkStart w:name="z514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484"/>
    <w:bookmarkStart w:name="z515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85"/>
    <w:bookmarkStart w:name="z51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Западно-Казахстанской области на основе единых статистических принципов и стандартов;</w:t>
      </w:r>
    </w:p>
    <w:bookmarkEnd w:id="486"/>
    <w:bookmarkStart w:name="z51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487"/>
    <w:bookmarkStart w:name="z51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88"/>
    <w:bookmarkStart w:name="z51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489"/>
    <w:bookmarkStart w:name="z52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490"/>
    <w:bookmarkStart w:name="z52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491"/>
    <w:bookmarkStart w:name="z52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492"/>
    <w:bookmarkStart w:name="z52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493"/>
    <w:bookmarkStart w:name="z52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494"/>
    <w:bookmarkStart w:name="z52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495"/>
    <w:bookmarkStart w:name="z52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496"/>
    <w:bookmarkStart w:name="z52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497"/>
    <w:bookmarkStart w:name="z52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498"/>
    <w:bookmarkStart w:name="z52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499"/>
    <w:bookmarkStart w:name="z53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500"/>
    <w:bookmarkStart w:name="z53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501"/>
    <w:bookmarkStart w:name="z53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502"/>
    <w:bookmarkStart w:name="z53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503"/>
    <w:bookmarkStart w:name="z53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504"/>
    <w:bookmarkStart w:name="z53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505"/>
    <w:bookmarkStart w:name="z53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506"/>
    <w:bookmarkStart w:name="z53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507"/>
    <w:bookmarkStart w:name="z53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508"/>
    <w:bookmarkStart w:name="z53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509"/>
    <w:bookmarkStart w:name="z54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510"/>
    <w:bookmarkStart w:name="z54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511"/>
    <w:bookmarkStart w:name="z54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512"/>
    <w:bookmarkStart w:name="z54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513"/>
    <w:bookmarkStart w:name="z54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514"/>
    <w:bookmarkStart w:name="z54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515"/>
    <w:bookmarkStart w:name="z54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516"/>
    <w:bookmarkStart w:name="z54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517"/>
    <w:bookmarkStart w:name="z54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518"/>
    <w:bookmarkStart w:name="z54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519"/>
    <w:bookmarkStart w:name="z55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520"/>
    <w:bookmarkStart w:name="z55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521"/>
    <w:bookmarkStart w:name="z55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522"/>
    <w:bookmarkStart w:name="z55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523"/>
    <w:bookmarkStart w:name="z55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524"/>
    <w:bookmarkStart w:name="z55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525"/>
    <w:bookmarkStart w:name="z55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526"/>
    <w:bookmarkStart w:name="z55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527"/>
    <w:bookmarkStart w:name="z55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528"/>
    <w:bookmarkStart w:name="z55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529"/>
    <w:bookmarkStart w:name="z56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530"/>
    <w:bookmarkStart w:name="z561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531"/>
    <w:bookmarkStart w:name="z56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532"/>
    <w:bookmarkStart w:name="z56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533"/>
    <w:bookmarkStart w:name="z56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534"/>
    <w:bookmarkStart w:name="z56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535"/>
    <w:bookmarkStart w:name="z56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536"/>
    <w:bookmarkStart w:name="z56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537"/>
    <w:bookmarkStart w:name="z56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Западно-Казахстанской области информацию о состоянии отчетной и учетной дисциплины;</w:t>
      </w:r>
    </w:p>
    <w:bookmarkEnd w:id="538"/>
    <w:bookmarkStart w:name="z56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539"/>
    <w:bookmarkStart w:name="z57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540"/>
    <w:bookmarkStart w:name="z57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541"/>
    <w:bookmarkStart w:name="z57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542"/>
    <w:bookmarkStart w:name="z57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543"/>
    <w:bookmarkStart w:name="z57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544"/>
    <w:bookmarkStart w:name="z57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545"/>
    <w:bookmarkStart w:name="z57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Западно-Казахстанской области,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546"/>
    <w:bookmarkStart w:name="z57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547"/>
    <w:bookmarkStart w:name="z57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548"/>
    <w:bookmarkStart w:name="z57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549"/>
    <w:bookmarkStart w:name="z58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550"/>
    <w:bookmarkStart w:name="z58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551"/>
    <w:bookmarkStart w:name="z58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552"/>
    <w:bookmarkStart w:name="z58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553"/>
    <w:bookmarkStart w:name="z58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554"/>
    <w:bookmarkStart w:name="z58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555"/>
    <w:bookmarkStart w:name="z58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556"/>
    <w:bookmarkStart w:name="z58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557"/>
    <w:bookmarkStart w:name="z58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558"/>
    <w:bookmarkStart w:name="z589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559"/>
    <w:bookmarkStart w:name="z59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560"/>
    <w:bookmarkStart w:name="z59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561"/>
    <w:bookmarkStart w:name="z59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562"/>
    <w:bookmarkStart w:name="z593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563"/>
    <w:bookmarkStart w:name="z59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564"/>
    <w:bookmarkStart w:name="z595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Западно-Казахстанской области по надзору за законностью в сфере правовой статистики и специальных учетов</w:t>
      </w:r>
    </w:p>
    <w:bookmarkEnd w:id="565"/>
    <w:bookmarkStart w:name="z59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Западно-Казахстанской области,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566"/>
    <w:bookmarkStart w:name="z59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567"/>
    <w:bookmarkStart w:name="z59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568"/>
    <w:bookmarkStart w:name="z59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569"/>
    <w:bookmarkStart w:name="z60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570"/>
    <w:bookmarkStart w:name="z60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5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603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Жамбылской области</w:t>
      </w:r>
    </w:p>
    <w:bookmarkEnd w:id="572"/>
    <w:bookmarkStart w:name="z604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73"/>
    <w:bookmarkStart w:name="z605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Жамбылской области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Жамбылской области.</w:t>
      </w:r>
    </w:p>
    <w:bookmarkEnd w:id="574"/>
    <w:bookmarkStart w:name="z606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575"/>
    <w:bookmarkStart w:name="z607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576"/>
    <w:bookmarkStart w:name="z608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577"/>
    <w:bookmarkStart w:name="z609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578"/>
    <w:bookmarkStart w:name="z610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579"/>
    <w:bookmarkStart w:name="z611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580"/>
    <w:bookmarkStart w:name="z612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080009, Жамбылская область, город Тараз, микрорайон "Карасу", здание 15 А.</w:t>
      </w:r>
    </w:p>
    <w:bookmarkEnd w:id="581"/>
    <w:bookmarkStart w:name="z613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582"/>
    <w:bookmarkStart w:name="z61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583"/>
    <w:bookmarkStart w:name="z61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Жамбыл облысы бойынша басқармасы" мемлекеттік мекемесі;</w:t>
      </w:r>
    </w:p>
    <w:bookmarkEnd w:id="584"/>
    <w:bookmarkStart w:name="z61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585"/>
    <w:bookmarkStart w:name="z61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Жамбылской области".</w:t>
      </w:r>
    </w:p>
    <w:bookmarkEnd w:id="586"/>
    <w:bookmarkStart w:name="z61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587"/>
    <w:bookmarkStart w:name="z61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588"/>
    <w:bookmarkStart w:name="z62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589"/>
    <w:bookmarkStart w:name="z62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90"/>
    <w:bookmarkStart w:name="z622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591"/>
    <w:bookmarkStart w:name="z62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92"/>
    <w:bookmarkStart w:name="z62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Жамбылской области на основе единых статистических принципов и стандартов;</w:t>
      </w:r>
    </w:p>
    <w:bookmarkEnd w:id="593"/>
    <w:bookmarkStart w:name="z62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594"/>
    <w:bookmarkStart w:name="z62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595"/>
    <w:bookmarkStart w:name="z62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596"/>
    <w:bookmarkStart w:name="z62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597"/>
    <w:bookmarkStart w:name="z62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598"/>
    <w:bookmarkStart w:name="z63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599"/>
    <w:bookmarkStart w:name="z631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600"/>
    <w:bookmarkStart w:name="z63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601"/>
    <w:bookmarkStart w:name="z63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602"/>
    <w:bookmarkStart w:name="z63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603"/>
    <w:bookmarkStart w:name="z63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604"/>
    <w:bookmarkStart w:name="z63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605"/>
    <w:bookmarkStart w:name="z63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606"/>
    <w:bookmarkStart w:name="z63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607"/>
    <w:bookmarkStart w:name="z63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608"/>
    <w:bookmarkStart w:name="z64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609"/>
    <w:bookmarkStart w:name="z641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610"/>
    <w:bookmarkStart w:name="z64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611"/>
    <w:bookmarkStart w:name="z64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612"/>
    <w:bookmarkStart w:name="z64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613"/>
    <w:bookmarkStart w:name="z64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614"/>
    <w:bookmarkStart w:name="z646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615"/>
    <w:bookmarkStart w:name="z64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616"/>
    <w:bookmarkStart w:name="z64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617"/>
    <w:bookmarkStart w:name="z64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618"/>
    <w:bookmarkStart w:name="z650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619"/>
    <w:bookmarkStart w:name="z65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620"/>
    <w:bookmarkStart w:name="z65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621"/>
    <w:bookmarkStart w:name="z653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622"/>
    <w:bookmarkStart w:name="z654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623"/>
    <w:bookmarkStart w:name="z655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624"/>
    <w:bookmarkStart w:name="z656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625"/>
    <w:bookmarkStart w:name="z65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626"/>
    <w:bookmarkStart w:name="z65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627"/>
    <w:bookmarkStart w:name="z65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628"/>
    <w:bookmarkStart w:name="z66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629"/>
    <w:bookmarkStart w:name="z66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630"/>
    <w:bookmarkStart w:name="z662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631"/>
    <w:bookmarkStart w:name="z66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632"/>
    <w:bookmarkStart w:name="z66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633"/>
    <w:bookmarkStart w:name="z66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634"/>
    <w:bookmarkStart w:name="z66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635"/>
    <w:bookmarkStart w:name="z66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636"/>
    <w:bookmarkStart w:name="z66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637"/>
    <w:bookmarkStart w:name="z669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638"/>
    <w:bookmarkStart w:name="z67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639"/>
    <w:bookmarkStart w:name="z67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640"/>
    <w:bookmarkStart w:name="z67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641"/>
    <w:bookmarkStart w:name="z67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642"/>
    <w:bookmarkStart w:name="z67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643"/>
    <w:bookmarkStart w:name="z67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644"/>
    <w:bookmarkStart w:name="z67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Жамбылской области информацию о состоянии отчетной и учетной дисциплины;</w:t>
      </w:r>
    </w:p>
    <w:bookmarkEnd w:id="645"/>
    <w:bookmarkStart w:name="z67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646"/>
    <w:bookmarkStart w:name="z67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647"/>
    <w:bookmarkStart w:name="z67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648"/>
    <w:bookmarkStart w:name="z68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649"/>
    <w:bookmarkStart w:name="z68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650"/>
    <w:bookmarkStart w:name="z68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651"/>
    <w:bookmarkStart w:name="z68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652"/>
    <w:bookmarkStart w:name="z68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Жамбылской области,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653"/>
    <w:bookmarkStart w:name="z68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654"/>
    <w:bookmarkStart w:name="z68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655"/>
    <w:bookmarkStart w:name="z68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656"/>
    <w:bookmarkStart w:name="z68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657"/>
    <w:bookmarkStart w:name="z68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658"/>
    <w:bookmarkStart w:name="z69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659"/>
    <w:bookmarkStart w:name="z69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660"/>
    <w:bookmarkStart w:name="z69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661"/>
    <w:bookmarkStart w:name="z69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662"/>
    <w:bookmarkStart w:name="z69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663"/>
    <w:bookmarkStart w:name="z69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664"/>
    <w:bookmarkStart w:name="z69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665"/>
    <w:bookmarkStart w:name="z697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666"/>
    <w:bookmarkStart w:name="z69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67"/>
    <w:bookmarkStart w:name="z69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668"/>
    <w:bookmarkStart w:name="z70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669"/>
    <w:bookmarkStart w:name="z701" w:id="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670"/>
    <w:bookmarkStart w:name="z70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671"/>
    <w:bookmarkStart w:name="z703" w:id="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Жамбылской области по надзору за законностью в сфере правовой статистики и специальных учетов</w:t>
      </w:r>
    </w:p>
    <w:bookmarkEnd w:id="672"/>
    <w:bookmarkStart w:name="z70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Жамбылской области,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673"/>
    <w:bookmarkStart w:name="z70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674"/>
    <w:bookmarkStart w:name="z70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675"/>
    <w:bookmarkStart w:name="z70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676"/>
    <w:bookmarkStart w:name="z70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677"/>
    <w:bookmarkStart w:name="z70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6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711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Карагандинской области</w:t>
      </w:r>
    </w:p>
    <w:bookmarkEnd w:id="679"/>
    <w:bookmarkStart w:name="z712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0"/>
    <w:bookmarkStart w:name="z713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Карагандинской области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Карагандинской области.</w:t>
      </w:r>
    </w:p>
    <w:bookmarkEnd w:id="681"/>
    <w:bookmarkStart w:name="z714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682"/>
    <w:bookmarkStart w:name="z71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683"/>
    <w:bookmarkStart w:name="z71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684"/>
    <w:bookmarkStart w:name="z717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685"/>
    <w:bookmarkStart w:name="z71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686"/>
    <w:bookmarkStart w:name="z71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687"/>
    <w:bookmarkStart w:name="z72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100012, Карагандинская область, город Караганда, улица Жамбыла, 97.</w:t>
      </w:r>
    </w:p>
    <w:bookmarkEnd w:id="688"/>
    <w:bookmarkStart w:name="z72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689"/>
    <w:bookmarkStart w:name="z72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690"/>
    <w:bookmarkStart w:name="z72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Қарағанды облысы бойынша басқармасы" мемлекеттік мекемесі;</w:t>
      </w:r>
    </w:p>
    <w:bookmarkEnd w:id="691"/>
    <w:bookmarkStart w:name="z72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692"/>
    <w:bookmarkStart w:name="z72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Карагандинской области".</w:t>
      </w:r>
    </w:p>
    <w:bookmarkEnd w:id="693"/>
    <w:bookmarkStart w:name="z72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694"/>
    <w:bookmarkStart w:name="z72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695"/>
    <w:bookmarkStart w:name="z72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696"/>
    <w:bookmarkStart w:name="z72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97"/>
    <w:bookmarkStart w:name="z730" w:id="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698"/>
    <w:bookmarkStart w:name="z73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99"/>
    <w:bookmarkStart w:name="z73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Карагандинской области на основе единых статистических принципов и стандартов;</w:t>
      </w:r>
    </w:p>
    <w:bookmarkEnd w:id="700"/>
    <w:bookmarkStart w:name="z733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701"/>
    <w:bookmarkStart w:name="z73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702"/>
    <w:bookmarkStart w:name="z73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703"/>
    <w:bookmarkStart w:name="z73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704"/>
    <w:bookmarkStart w:name="z73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705"/>
    <w:bookmarkStart w:name="z73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706"/>
    <w:bookmarkStart w:name="z73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707"/>
    <w:bookmarkStart w:name="z74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708"/>
    <w:bookmarkStart w:name="z74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709"/>
    <w:bookmarkStart w:name="z74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710"/>
    <w:bookmarkStart w:name="z74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711"/>
    <w:bookmarkStart w:name="z74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712"/>
    <w:bookmarkStart w:name="z74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713"/>
    <w:bookmarkStart w:name="z74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714"/>
    <w:bookmarkStart w:name="z74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715"/>
    <w:bookmarkStart w:name="z74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716"/>
    <w:bookmarkStart w:name="z74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717"/>
    <w:bookmarkStart w:name="z75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718"/>
    <w:bookmarkStart w:name="z75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719"/>
    <w:bookmarkStart w:name="z75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720"/>
    <w:bookmarkStart w:name="z75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721"/>
    <w:bookmarkStart w:name="z75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722"/>
    <w:bookmarkStart w:name="z75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723"/>
    <w:bookmarkStart w:name="z75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724"/>
    <w:bookmarkStart w:name="z75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725"/>
    <w:bookmarkStart w:name="z75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726"/>
    <w:bookmarkStart w:name="z75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727"/>
    <w:bookmarkStart w:name="z76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728"/>
    <w:bookmarkStart w:name="z76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729"/>
    <w:bookmarkStart w:name="z76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730"/>
    <w:bookmarkStart w:name="z76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731"/>
    <w:bookmarkStart w:name="z76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732"/>
    <w:bookmarkStart w:name="z76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733"/>
    <w:bookmarkStart w:name="z76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734"/>
    <w:bookmarkStart w:name="z76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735"/>
    <w:bookmarkStart w:name="z76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736"/>
    <w:bookmarkStart w:name="z76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737"/>
    <w:bookmarkStart w:name="z77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738"/>
    <w:bookmarkStart w:name="z77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739"/>
    <w:bookmarkStart w:name="z77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740"/>
    <w:bookmarkStart w:name="z773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741"/>
    <w:bookmarkStart w:name="z774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742"/>
    <w:bookmarkStart w:name="z775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743"/>
    <w:bookmarkStart w:name="z776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744"/>
    <w:bookmarkStart w:name="z777" w:id="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745"/>
    <w:bookmarkStart w:name="z778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746"/>
    <w:bookmarkStart w:name="z779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747"/>
    <w:bookmarkStart w:name="z780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748"/>
    <w:bookmarkStart w:name="z781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749"/>
    <w:bookmarkStart w:name="z782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750"/>
    <w:bookmarkStart w:name="z783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751"/>
    <w:bookmarkStart w:name="z784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Карагандинской области информацию о состоянии отчетной и учетной дисциплины;</w:t>
      </w:r>
    </w:p>
    <w:bookmarkEnd w:id="752"/>
    <w:bookmarkStart w:name="z785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753"/>
    <w:bookmarkStart w:name="z786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754"/>
    <w:bookmarkStart w:name="z78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755"/>
    <w:bookmarkStart w:name="z78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756"/>
    <w:bookmarkStart w:name="z789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757"/>
    <w:bookmarkStart w:name="z79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758"/>
    <w:bookmarkStart w:name="z791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759"/>
    <w:bookmarkStart w:name="z79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Карагандинской области,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760"/>
    <w:bookmarkStart w:name="z793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761"/>
    <w:bookmarkStart w:name="z794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762"/>
    <w:bookmarkStart w:name="z79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763"/>
    <w:bookmarkStart w:name="z796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764"/>
    <w:bookmarkStart w:name="z797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765"/>
    <w:bookmarkStart w:name="z798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766"/>
    <w:bookmarkStart w:name="z799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767"/>
    <w:bookmarkStart w:name="z800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768"/>
    <w:bookmarkStart w:name="z801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769"/>
    <w:bookmarkStart w:name="z802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770"/>
    <w:bookmarkStart w:name="z803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771"/>
    <w:bookmarkStart w:name="z804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772"/>
    <w:bookmarkStart w:name="z805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773"/>
    <w:bookmarkStart w:name="z806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774"/>
    <w:bookmarkStart w:name="z807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775"/>
    <w:bookmarkStart w:name="z808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776"/>
    <w:bookmarkStart w:name="z809" w:id="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777"/>
    <w:bookmarkStart w:name="z81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778"/>
    <w:bookmarkStart w:name="z811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Карагандинской области по надзору за законностью в сфере правовой статистики и специальных учетов</w:t>
      </w:r>
    </w:p>
    <w:bookmarkEnd w:id="779"/>
    <w:bookmarkStart w:name="z812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Карагандинской области,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780"/>
    <w:bookmarkStart w:name="z813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781"/>
    <w:bookmarkStart w:name="z814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782"/>
    <w:bookmarkStart w:name="z815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783"/>
    <w:bookmarkStart w:name="z816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784"/>
    <w:bookmarkStart w:name="z817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7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819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Костанайской области</w:t>
      </w:r>
    </w:p>
    <w:bookmarkEnd w:id="786"/>
    <w:bookmarkStart w:name="z820" w:id="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87"/>
    <w:bookmarkStart w:name="z82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Костанайской области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Костанайской области.</w:t>
      </w:r>
    </w:p>
    <w:bookmarkEnd w:id="788"/>
    <w:bookmarkStart w:name="z82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789"/>
    <w:bookmarkStart w:name="z82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790"/>
    <w:bookmarkStart w:name="z82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791"/>
    <w:bookmarkStart w:name="z82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792"/>
    <w:bookmarkStart w:name="z82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793"/>
    <w:bookmarkStart w:name="z82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794"/>
    <w:bookmarkStart w:name="z82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Казахстан,110003, Костанайская область, город Костанай, улица Темирбаева, 13.</w:t>
      </w:r>
    </w:p>
    <w:bookmarkEnd w:id="795"/>
    <w:bookmarkStart w:name="z82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796"/>
    <w:bookmarkStart w:name="z83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797"/>
    <w:bookmarkStart w:name="z83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Қостанай облысы бойынша басқармасы" мемлекеттік мекемесі;</w:t>
      </w:r>
    </w:p>
    <w:bookmarkEnd w:id="798"/>
    <w:bookmarkStart w:name="z83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799"/>
    <w:bookmarkStart w:name="z83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Костанайской области".</w:t>
      </w:r>
    </w:p>
    <w:bookmarkEnd w:id="800"/>
    <w:bookmarkStart w:name="z83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801"/>
    <w:bookmarkStart w:name="z83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802"/>
    <w:bookmarkStart w:name="z83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803"/>
    <w:bookmarkStart w:name="z83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04"/>
    <w:bookmarkStart w:name="z838" w:id="8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805"/>
    <w:bookmarkStart w:name="z83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06"/>
    <w:bookmarkStart w:name="z84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Костанайской области на основе единых статистических принципов и стандартов;</w:t>
      </w:r>
    </w:p>
    <w:bookmarkEnd w:id="807"/>
    <w:bookmarkStart w:name="z84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808"/>
    <w:bookmarkStart w:name="z84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809"/>
    <w:bookmarkStart w:name="z84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810"/>
    <w:bookmarkStart w:name="z84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811"/>
    <w:bookmarkStart w:name="z84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812"/>
    <w:bookmarkStart w:name="z84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813"/>
    <w:bookmarkStart w:name="z847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814"/>
    <w:bookmarkStart w:name="z84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815"/>
    <w:bookmarkStart w:name="z84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816"/>
    <w:bookmarkStart w:name="z85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817"/>
    <w:bookmarkStart w:name="z85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818"/>
    <w:bookmarkStart w:name="z85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819"/>
    <w:bookmarkStart w:name="z85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820"/>
    <w:bookmarkStart w:name="z85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821"/>
    <w:bookmarkStart w:name="z85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822"/>
    <w:bookmarkStart w:name="z85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823"/>
    <w:bookmarkStart w:name="z85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824"/>
    <w:bookmarkStart w:name="z85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825"/>
    <w:bookmarkStart w:name="z85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826"/>
    <w:bookmarkStart w:name="z860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827"/>
    <w:bookmarkStart w:name="z86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828"/>
    <w:bookmarkStart w:name="z86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829"/>
    <w:bookmarkStart w:name="z86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830"/>
    <w:bookmarkStart w:name="z864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831"/>
    <w:bookmarkStart w:name="z86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832"/>
    <w:bookmarkStart w:name="z86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833"/>
    <w:bookmarkStart w:name="z86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834"/>
    <w:bookmarkStart w:name="z868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835"/>
    <w:bookmarkStart w:name="z869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836"/>
    <w:bookmarkStart w:name="z870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837"/>
    <w:bookmarkStart w:name="z871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838"/>
    <w:bookmarkStart w:name="z872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839"/>
    <w:bookmarkStart w:name="z87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840"/>
    <w:bookmarkStart w:name="z874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841"/>
    <w:bookmarkStart w:name="z87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842"/>
    <w:bookmarkStart w:name="z876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843"/>
    <w:bookmarkStart w:name="z877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844"/>
    <w:bookmarkStart w:name="z878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845"/>
    <w:bookmarkStart w:name="z879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846"/>
    <w:bookmarkStart w:name="z88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847"/>
    <w:bookmarkStart w:name="z881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848"/>
    <w:bookmarkStart w:name="z882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849"/>
    <w:bookmarkStart w:name="z883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850"/>
    <w:bookmarkStart w:name="z884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851"/>
    <w:bookmarkStart w:name="z885" w:id="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852"/>
    <w:bookmarkStart w:name="z886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853"/>
    <w:bookmarkStart w:name="z887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854"/>
    <w:bookmarkStart w:name="z888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855"/>
    <w:bookmarkStart w:name="z889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856"/>
    <w:bookmarkStart w:name="z890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857"/>
    <w:bookmarkStart w:name="z891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858"/>
    <w:bookmarkStart w:name="z892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Костанайской области информацию о состоянии отчетной и учетной дисциплины;</w:t>
      </w:r>
    </w:p>
    <w:bookmarkEnd w:id="859"/>
    <w:bookmarkStart w:name="z893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860"/>
    <w:bookmarkStart w:name="z894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861"/>
    <w:bookmarkStart w:name="z895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862"/>
    <w:bookmarkStart w:name="z896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863"/>
    <w:bookmarkStart w:name="z897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864"/>
    <w:bookmarkStart w:name="z898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865"/>
    <w:bookmarkStart w:name="z899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866"/>
    <w:bookmarkStart w:name="z900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Костанайской области,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867"/>
    <w:bookmarkStart w:name="z901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868"/>
    <w:bookmarkStart w:name="z902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869"/>
    <w:bookmarkStart w:name="z903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870"/>
    <w:bookmarkStart w:name="z90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871"/>
    <w:bookmarkStart w:name="z905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872"/>
    <w:bookmarkStart w:name="z906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873"/>
    <w:bookmarkStart w:name="z907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874"/>
    <w:bookmarkStart w:name="z908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875"/>
    <w:bookmarkStart w:name="z909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876"/>
    <w:bookmarkStart w:name="z910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877"/>
    <w:bookmarkStart w:name="z911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878"/>
    <w:bookmarkStart w:name="z912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879"/>
    <w:bookmarkStart w:name="z913" w:id="8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880"/>
    <w:bookmarkStart w:name="z914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881"/>
    <w:bookmarkStart w:name="z915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882"/>
    <w:bookmarkStart w:name="z916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883"/>
    <w:bookmarkStart w:name="z917" w:id="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884"/>
    <w:bookmarkStart w:name="z918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885"/>
    <w:bookmarkStart w:name="z919" w:id="8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Костанайской области по надзору за законностью в сфере правовой статистики и специальных учетов</w:t>
      </w:r>
    </w:p>
    <w:bookmarkEnd w:id="886"/>
    <w:bookmarkStart w:name="z920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Костанайской области,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887"/>
    <w:bookmarkStart w:name="z921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888"/>
    <w:bookmarkStart w:name="z922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889"/>
    <w:bookmarkStart w:name="z923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890"/>
    <w:bookmarkStart w:name="z924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891"/>
    <w:bookmarkStart w:name="z925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8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927" w:id="8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Кызылординской области</w:t>
      </w:r>
    </w:p>
    <w:bookmarkEnd w:id="893"/>
    <w:bookmarkStart w:name="z928" w:id="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94"/>
    <w:bookmarkStart w:name="z929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Кызылординской области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Кызылординской области.</w:t>
      </w:r>
    </w:p>
    <w:bookmarkEnd w:id="895"/>
    <w:bookmarkStart w:name="z930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896"/>
    <w:bookmarkStart w:name="z931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897"/>
    <w:bookmarkStart w:name="z932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898"/>
    <w:bookmarkStart w:name="z933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899"/>
    <w:bookmarkStart w:name="z93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900"/>
    <w:bookmarkStart w:name="z935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901"/>
    <w:bookmarkStart w:name="z93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120015, Кызылординская область, город Кызылорда, улица К. Байсеитовой, 104 "А".</w:t>
      </w:r>
    </w:p>
    <w:bookmarkEnd w:id="902"/>
    <w:bookmarkStart w:name="z93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903"/>
    <w:bookmarkStart w:name="z938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904"/>
    <w:bookmarkStart w:name="z939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Қызылорда облысы бойынша басқармасы" мемлекеттік мекемесі;</w:t>
      </w:r>
    </w:p>
    <w:bookmarkEnd w:id="905"/>
    <w:bookmarkStart w:name="z94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906"/>
    <w:bookmarkStart w:name="z94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Кызылординской области".</w:t>
      </w:r>
    </w:p>
    <w:bookmarkEnd w:id="907"/>
    <w:bookmarkStart w:name="z942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908"/>
    <w:bookmarkStart w:name="z94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909"/>
    <w:bookmarkStart w:name="z94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910"/>
    <w:bookmarkStart w:name="z94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11"/>
    <w:bookmarkStart w:name="z946" w:id="9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912"/>
    <w:bookmarkStart w:name="z94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13"/>
    <w:bookmarkStart w:name="z94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Кызылординской области на основе единых статистических принципов и стандартов;</w:t>
      </w:r>
    </w:p>
    <w:bookmarkEnd w:id="914"/>
    <w:bookmarkStart w:name="z94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915"/>
    <w:bookmarkStart w:name="z95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916"/>
    <w:bookmarkStart w:name="z95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917"/>
    <w:bookmarkStart w:name="z95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918"/>
    <w:bookmarkStart w:name="z95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919"/>
    <w:bookmarkStart w:name="z95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920"/>
    <w:bookmarkStart w:name="z955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921"/>
    <w:bookmarkStart w:name="z95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922"/>
    <w:bookmarkStart w:name="z957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923"/>
    <w:bookmarkStart w:name="z958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924"/>
    <w:bookmarkStart w:name="z959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925"/>
    <w:bookmarkStart w:name="z960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926"/>
    <w:bookmarkStart w:name="z961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927"/>
    <w:bookmarkStart w:name="z962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928"/>
    <w:bookmarkStart w:name="z963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929"/>
    <w:bookmarkStart w:name="z964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930"/>
    <w:bookmarkStart w:name="z965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931"/>
    <w:bookmarkStart w:name="z966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932"/>
    <w:bookmarkStart w:name="z967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933"/>
    <w:bookmarkStart w:name="z968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934"/>
    <w:bookmarkStart w:name="z969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935"/>
    <w:bookmarkStart w:name="z970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936"/>
    <w:bookmarkStart w:name="z971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937"/>
    <w:bookmarkStart w:name="z972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938"/>
    <w:bookmarkStart w:name="z973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939"/>
    <w:bookmarkStart w:name="z974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940"/>
    <w:bookmarkStart w:name="z975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941"/>
    <w:bookmarkStart w:name="z976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942"/>
    <w:bookmarkStart w:name="z977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943"/>
    <w:bookmarkStart w:name="z978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944"/>
    <w:bookmarkStart w:name="z979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945"/>
    <w:bookmarkStart w:name="z980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946"/>
    <w:bookmarkStart w:name="z981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947"/>
    <w:bookmarkStart w:name="z982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948"/>
    <w:bookmarkStart w:name="z983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949"/>
    <w:bookmarkStart w:name="z984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950"/>
    <w:bookmarkStart w:name="z985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951"/>
    <w:bookmarkStart w:name="z986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952"/>
    <w:bookmarkStart w:name="z987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953"/>
    <w:bookmarkStart w:name="z988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954"/>
    <w:bookmarkStart w:name="z989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955"/>
    <w:bookmarkStart w:name="z990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956"/>
    <w:bookmarkStart w:name="z991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957"/>
    <w:bookmarkStart w:name="z992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958"/>
    <w:bookmarkStart w:name="z993" w:id="9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959"/>
    <w:bookmarkStart w:name="z994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960"/>
    <w:bookmarkStart w:name="z995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961"/>
    <w:bookmarkStart w:name="z996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962"/>
    <w:bookmarkStart w:name="z997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963"/>
    <w:bookmarkStart w:name="z998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964"/>
    <w:bookmarkStart w:name="z999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965"/>
    <w:bookmarkStart w:name="z1000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Кызылординской области информацию о состоянии отчетной и учетной дисциплины;</w:t>
      </w:r>
    </w:p>
    <w:bookmarkEnd w:id="966"/>
    <w:bookmarkStart w:name="z1001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967"/>
    <w:bookmarkStart w:name="z1002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968"/>
    <w:bookmarkStart w:name="z1003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969"/>
    <w:bookmarkStart w:name="z1004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970"/>
    <w:bookmarkStart w:name="z1005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971"/>
    <w:bookmarkStart w:name="z1006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972"/>
    <w:bookmarkStart w:name="z1007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973"/>
    <w:bookmarkStart w:name="z1008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Кызылординской области,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974"/>
    <w:bookmarkStart w:name="z1009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975"/>
    <w:bookmarkStart w:name="z1010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976"/>
    <w:bookmarkStart w:name="z1011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977"/>
    <w:bookmarkStart w:name="z1012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978"/>
    <w:bookmarkStart w:name="z1013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979"/>
    <w:bookmarkStart w:name="z1014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980"/>
    <w:bookmarkStart w:name="z1015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981"/>
    <w:bookmarkStart w:name="z1016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982"/>
    <w:bookmarkStart w:name="z1017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983"/>
    <w:bookmarkStart w:name="z1018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984"/>
    <w:bookmarkStart w:name="z1019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985"/>
    <w:bookmarkStart w:name="z1020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986"/>
    <w:bookmarkStart w:name="z1021" w:id="9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987"/>
    <w:bookmarkStart w:name="z1022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988"/>
    <w:bookmarkStart w:name="z1023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989"/>
    <w:bookmarkStart w:name="z1024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990"/>
    <w:bookmarkStart w:name="z1025" w:id="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991"/>
    <w:bookmarkStart w:name="z1026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992"/>
    <w:bookmarkStart w:name="z1027" w:id="9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Кызылординской области по надзору за законностью в сфере правовой статистики и специальных учетов</w:t>
      </w:r>
    </w:p>
    <w:bookmarkEnd w:id="993"/>
    <w:bookmarkStart w:name="z1028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Кызылординской области,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994"/>
    <w:bookmarkStart w:name="z1029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995"/>
    <w:bookmarkStart w:name="z1030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996"/>
    <w:bookmarkStart w:name="z1031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997"/>
    <w:bookmarkStart w:name="z1032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998"/>
    <w:bookmarkStart w:name="z1033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9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1035" w:id="1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Мангистауской области</w:t>
      </w:r>
    </w:p>
    <w:bookmarkEnd w:id="1000"/>
    <w:bookmarkStart w:name="z1036" w:id="1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01"/>
    <w:bookmarkStart w:name="z103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Мангистауской области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Мангистауской области.</w:t>
      </w:r>
    </w:p>
    <w:bookmarkEnd w:id="1002"/>
    <w:bookmarkStart w:name="z103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1003"/>
    <w:bookmarkStart w:name="z103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1004"/>
    <w:bookmarkStart w:name="z104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005"/>
    <w:bookmarkStart w:name="z104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06"/>
    <w:bookmarkStart w:name="z104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1007"/>
    <w:bookmarkStart w:name="z104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1008"/>
    <w:bookmarkStart w:name="z104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130000, Мангистауская область, город Актау, 9 микрорайон, здание 23/2.</w:t>
      </w:r>
    </w:p>
    <w:bookmarkEnd w:id="1009"/>
    <w:bookmarkStart w:name="z104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1010"/>
    <w:bookmarkStart w:name="z104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1011"/>
    <w:bookmarkStart w:name="z104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Маңғыстау облысы бойынша басқармасы" мемлекеттік мекемесі;</w:t>
      </w:r>
    </w:p>
    <w:bookmarkEnd w:id="1012"/>
    <w:bookmarkStart w:name="z104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1013"/>
    <w:bookmarkStart w:name="z104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Мангистауской области".</w:t>
      </w:r>
    </w:p>
    <w:bookmarkEnd w:id="1014"/>
    <w:bookmarkStart w:name="z105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015"/>
    <w:bookmarkStart w:name="z105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1016"/>
    <w:bookmarkStart w:name="z105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1017"/>
    <w:bookmarkStart w:name="z105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18"/>
    <w:bookmarkStart w:name="z1054" w:id="1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1019"/>
    <w:bookmarkStart w:name="z105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20"/>
    <w:bookmarkStart w:name="z105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Мангистауской области на основе единых статистических принципов и стандартов;</w:t>
      </w:r>
    </w:p>
    <w:bookmarkEnd w:id="1021"/>
    <w:bookmarkStart w:name="z105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1022"/>
    <w:bookmarkStart w:name="z1058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023"/>
    <w:bookmarkStart w:name="z105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1024"/>
    <w:bookmarkStart w:name="z106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1025"/>
    <w:bookmarkStart w:name="z106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1026"/>
    <w:bookmarkStart w:name="z106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1027"/>
    <w:bookmarkStart w:name="z106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1028"/>
    <w:bookmarkStart w:name="z106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1029"/>
    <w:bookmarkStart w:name="z106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1030"/>
    <w:bookmarkStart w:name="z106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1031"/>
    <w:bookmarkStart w:name="z106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1032"/>
    <w:bookmarkStart w:name="z106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1033"/>
    <w:bookmarkStart w:name="z106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1034"/>
    <w:bookmarkStart w:name="z107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1035"/>
    <w:bookmarkStart w:name="z107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1036"/>
    <w:bookmarkStart w:name="z107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1037"/>
    <w:bookmarkStart w:name="z107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1038"/>
    <w:bookmarkStart w:name="z107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1039"/>
    <w:bookmarkStart w:name="z107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1040"/>
    <w:bookmarkStart w:name="z107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1041"/>
    <w:bookmarkStart w:name="z107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1042"/>
    <w:bookmarkStart w:name="z107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1043"/>
    <w:bookmarkStart w:name="z107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1044"/>
    <w:bookmarkStart w:name="z108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1045"/>
    <w:bookmarkStart w:name="z108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1046"/>
    <w:bookmarkStart w:name="z108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1047"/>
    <w:bookmarkStart w:name="z108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1048"/>
    <w:bookmarkStart w:name="z108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1049"/>
    <w:bookmarkStart w:name="z1085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1050"/>
    <w:bookmarkStart w:name="z1086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1051"/>
    <w:bookmarkStart w:name="z108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1052"/>
    <w:bookmarkStart w:name="z108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1053"/>
    <w:bookmarkStart w:name="z108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1054"/>
    <w:bookmarkStart w:name="z109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1055"/>
    <w:bookmarkStart w:name="z109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1056"/>
    <w:bookmarkStart w:name="z109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1057"/>
    <w:bookmarkStart w:name="z1093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1058"/>
    <w:bookmarkStart w:name="z1094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1059"/>
    <w:bookmarkStart w:name="z109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1060"/>
    <w:bookmarkStart w:name="z109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1061"/>
    <w:bookmarkStart w:name="z109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1062"/>
    <w:bookmarkStart w:name="z109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1063"/>
    <w:bookmarkStart w:name="z109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1064"/>
    <w:bookmarkStart w:name="z110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1065"/>
    <w:bookmarkStart w:name="z1101" w:id="10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1066"/>
    <w:bookmarkStart w:name="z1102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067"/>
    <w:bookmarkStart w:name="z1103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1068"/>
    <w:bookmarkStart w:name="z1104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1069"/>
    <w:bookmarkStart w:name="z1105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1070"/>
    <w:bookmarkStart w:name="z1106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1071"/>
    <w:bookmarkStart w:name="z1107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1072"/>
    <w:bookmarkStart w:name="z1108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Мангистауской области информацию о состоянии отчетной и учетной дисциплины;</w:t>
      </w:r>
    </w:p>
    <w:bookmarkEnd w:id="1073"/>
    <w:bookmarkStart w:name="z1109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1074"/>
    <w:bookmarkStart w:name="z1110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1075"/>
    <w:bookmarkStart w:name="z1111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1076"/>
    <w:bookmarkStart w:name="z1112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1077"/>
    <w:bookmarkStart w:name="z1113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1078"/>
    <w:bookmarkStart w:name="z1114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1079"/>
    <w:bookmarkStart w:name="z1115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1080"/>
    <w:bookmarkStart w:name="z1116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Мангистауской области,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1081"/>
    <w:bookmarkStart w:name="z1117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1082"/>
    <w:bookmarkStart w:name="z1118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1083"/>
    <w:bookmarkStart w:name="z111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1084"/>
    <w:bookmarkStart w:name="z112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1085"/>
    <w:bookmarkStart w:name="z1121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1086"/>
    <w:bookmarkStart w:name="z112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1087"/>
    <w:bookmarkStart w:name="z112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1088"/>
    <w:bookmarkStart w:name="z112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1089"/>
    <w:bookmarkStart w:name="z112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1090"/>
    <w:bookmarkStart w:name="z1126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1091"/>
    <w:bookmarkStart w:name="z1127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1092"/>
    <w:bookmarkStart w:name="z112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1093"/>
    <w:bookmarkStart w:name="z1129" w:id="1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094"/>
    <w:bookmarkStart w:name="z113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095"/>
    <w:bookmarkStart w:name="z113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1096"/>
    <w:bookmarkStart w:name="z113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1097"/>
    <w:bookmarkStart w:name="z1133" w:id="10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098"/>
    <w:bookmarkStart w:name="z1134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1099"/>
    <w:bookmarkStart w:name="z1135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Мангистауской области по надзору за законностью в сфере правовой статистики и специальных учетов</w:t>
      </w:r>
    </w:p>
    <w:bookmarkEnd w:id="1100"/>
    <w:bookmarkStart w:name="z113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Мангистауской области,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1101"/>
    <w:bookmarkStart w:name="z113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1102"/>
    <w:bookmarkStart w:name="z113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1103"/>
    <w:bookmarkStart w:name="z113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1104"/>
    <w:bookmarkStart w:name="z1140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1105"/>
    <w:bookmarkStart w:name="z114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1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1143" w:id="1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Павлодарской области</w:t>
      </w:r>
    </w:p>
    <w:bookmarkEnd w:id="1107"/>
    <w:bookmarkStart w:name="z1144" w:id="1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08"/>
    <w:bookmarkStart w:name="z114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Павлодарской области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Павлодарской области.</w:t>
      </w:r>
    </w:p>
    <w:bookmarkEnd w:id="1109"/>
    <w:bookmarkStart w:name="z114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1110"/>
    <w:bookmarkStart w:name="z114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1111"/>
    <w:bookmarkStart w:name="z114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112"/>
    <w:bookmarkStart w:name="z114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13"/>
    <w:bookmarkStart w:name="z115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1114"/>
    <w:bookmarkStart w:name="z115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1115"/>
    <w:bookmarkStart w:name="z115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140005, Павлодарская область, город Павлодар, улица Мира, 22.</w:t>
      </w:r>
    </w:p>
    <w:bookmarkEnd w:id="1116"/>
    <w:bookmarkStart w:name="z115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1117"/>
    <w:bookmarkStart w:name="z115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1118"/>
    <w:bookmarkStart w:name="z115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Павлодар облысы бойынша басқармасы" мемлекеттік мекемесі;</w:t>
      </w:r>
    </w:p>
    <w:bookmarkEnd w:id="1119"/>
    <w:bookmarkStart w:name="z115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1120"/>
    <w:bookmarkStart w:name="z115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Павлодарской области".</w:t>
      </w:r>
    </w:p>
    <w:bookmarkEnd w:id="1121"/>
    <w:bookmarkStart w:name="z115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122"/>
    <w:bookmarkStart w:name="z115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1123"/>
    <w:bookmarkStart w:name="z116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1124"/>
    <w:bookmarkStart w:name="z116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25"/>
    <w:bookmarkStart w:name="z1162" w:id="1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1126"/>
    <w:bookmarkStart w:name="z116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27"/>
    <w:bookmarkStart w:name="z116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Павлодарской области на основе единых статистических принципов и стандартов;</w:t>
      </w:r>
    </w:p>
    <w:bookmarkEnd w:id="1128"/>
    <w:bookmarkStart w:name="z116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1129"/>
    <w:bookmarkStart w:name="z116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130"/>
    <w:bookmarkStart w:name="z116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1131"/>
    <w:bookmarkStart w:name="z116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1132"/>
    <w:bookmarkStart w:name="z116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1133"/>
    <w:bookmarkStart w:name="z117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1134"/>
    <w:bookmarkStart w:name="z117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1135"/>
    <w:bookmarkStart w:name="z117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1136"/>
    <w:bookmarkStart w:name="z117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1137"/>
    <w:bookmarkStart w:name="z117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1138"/>
    <w:bookmarkStart w:name="z117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1139"/>
    <w:bookmarkStart w:name="z117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1140"/>
    <w:bookmarkStart w:name="z117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1141"/>
    <w:bookmarkStart w:name="z117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1142"/>
    <w:bookmarkStart w:name="z117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1143"/>
    <w:bookmarkStart w:name="z118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1144"/>
    <w:bookmarkStart w:name="z118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1145"/>
    <w:bookmarkStart w:name="z118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1146"/>
    <w:bookmarkStart w:name="z118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1147"/>
    <w:bookmarkStart w:name="z118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1148"/>
    <w:bookmarkStart w:name="z118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1149"/>
    <w:bookmarkStart w:name="z118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1150"/>
    <w:bookmarkStart w:name="z118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1151"/>
    <w:bookmarkStart w:name="z118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1152"/>
    <w:bookmarkStart w:name="z118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1153"/>
    <w:bookmarkStart w:name="z119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1154"/>
    <w:bookmarkStart w:name="z119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1155"/>
    <w:bookmarkStart w:name="z119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1156"/>
    <w:bookmarkStart w:name="z119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1157"/>
    <w:bookmarkStart w:name="z119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1158"/>
    <w:bookmarkStart w:name="z119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1159"/>
    <w:bookmarkStart w:name="z119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1160"/>
    <w:bookmarkStart w:name="z119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1161"/>
    <w:bookmarkStart w:name="z119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1162"/>
    <w:bookmarkStart w:name="z119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1163"/>
    <w:bookmarkStart w:name="z120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1164"/>
    <w:bookmarkStart w:name="z120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1165"/>
    <w:bookmarkStart w:name="z120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1166"/>
    <w:bookmarkStart w:name="z120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1167"/>
    <w:bookmarkStart w:name="z120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1168"/>
    <w:bookmarkStart w:name="z120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1169"/>
    <w:bookmarkStart w:name="z120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1170"/>
    <w:bookmarkStart w:name="z120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1171"/>
    <w:bookmarkStart w:name="z120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1172"/>
    <w:bookmarkStart w:name="z1209" w:id="1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1173"/>
    <w:bookmarkStart w:name="z121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174"/>
    <w:bookmarkStart w:name="z121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1175"/>
    <w:bookmarkStart w:name="z121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1176"/>
    <w:bookmarkStart w:name="z121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1177"/>
    <w:bookmarkStart w:name="z121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1178"/>
    <w:bookmarkStart w:name="z121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1179"/>
    <w:bookmarkStart w:name="z121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Павлодарской области информацию о состоянии отчетной и учетной дисциплины;</w:t>
      </w:r>
    </w:p>
    <w:bookmarkEnd w:id="1180"/>
    <w:bookmarkStart w:name="z121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1181"/>
    <w:bookmarkStart w:name="z121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1182"/>
    <w:bookmarkStart w:name="z121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1183"/>
    <w:bookmarkStart w:name="z122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1184"/>
    <w:bookmarkStart w:name="z122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1185"/>
    <w:bookmarkStart w:name="z122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1186"/>
    <w:bookmarkStart w:name="z122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1187"/>
    <w:bookmarkStart w:name="z122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Павлодарской области,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1188"/>
    <w:bookmarkStart w:name="z122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1189"/>
    <w:bookmarkStart w:name="z122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1190"/>
    <w:bookmarkStart w:name="z122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1191"/>
    <w:bookmarkStart w:name="z122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1192"/>
    <w:bookmarkStart w:name="z122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1193"/>
    <w:bookmarkStart w:name="z123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1194"/>
    <w:bookmarkStart w:name="z123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1195"/>
    <w:bookmarkStart w:name="z123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1196"/>
    <w:bookmarkStart w:name="z123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1197"/>
    <w:bookmarkStart w:name="z123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1198"/>
    <w:bookmarkStart w:name="z123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1199"/>
    <w:bookmarkStart w:name="z123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1200"/>
    <w:bookmarkStart w:name="z1237" w:id="1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201"/>
    <w:bookmarkStart w:name="z123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202"/>
    <w:bookmarkStart w:name="z123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1203"/>
    <w:bookmarkStart w:name="z124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1204"/>
    <w:bookmarkStart w:name="z1241" w:id="1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205"/>
    <w:bookmarkStart w:name="z124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1206"/>
    <w:bookmarkStart w:name="z1243" w:id="1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Павлодарской области по надзору за законностью в сфере правовой статистики и специальных учетов</w:t>
      </w:r>
    </w:p>
    <w:bookmarkEnd w:id="1207"/>
    <w:bookmarkStart w:name="z124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Павлодарской области,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1208"/>
    <w:bookmarkStart w:name="z124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1209"/>
    <w:bookmarkStart w:name="z124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1210"/>
    <w:bookmarkStart w:name="z124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1211"/>
    <w:bookmarkStart w:name="z124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1212"/>
    <w:bookmarkStart w:name="z124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1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1251" w:id="1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Северо-Казахстанской области</w:t>
      </w:r>
    </w:p>
    <w:bookmarkEnd w:id="1214"/>
    <w:bookmarkStart w:name="z1252" w:id="1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15"/>
    <w:bookmarkStart w:name="z1253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Северо-Казахстанской области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Северо-Казахстанской области.</w:t>
      </w:r>
    </w:p>
    <w:bookmarkEnd w:id="1216"/>
    <w:bookmarkStart w:name="z1254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1217"/>
    <w:bookmarkStart w:name="z1255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1218"/>
    <w:bookmarkStart w:name="z1256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219"/>
    <w:bookmarkStart w:name="z1257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20"/>
    <w:bookmarkStart w:name="z1258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1221"/>
    <w:bookmarkStart w:name="z1259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1222"/>
    <w:bookmarkStart w:name="z1260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Юридический адрес Управления: Республика Казахстан, Северо-Казахстанская область, 150008, город Петропавловск, улица Конституции Казахстана, 38. </w:t>
      </w:r>
    </w:p>
    <w:bookmarkEnd w:id="1223"/>
    <w:bookmarkStart w:name="z1261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1224"/>
    <w:bookmarkStart w:name="z1262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1225"/>
    <w:bookmarkStart w:name="z1263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Солтүстік Қазақстан облысы бойынша басқармасы" мемлекеттік мекемесі;</w:t>
      </w:r>
    </w:p>
    <w:bookmarkEnd w:id="1226"/>
    <w:bookmarkStart w:name="z1264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1227"/>
    <w:bookmarkStart w:name="z1265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Северо-Казахстанской области".</w:t>
      </w:r>
    </w:p>
    <w:bookmarkEnd w:id="1228"/>
    <w:bookmarkStart w:name="z1266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229"/>
    <w:bookmarkStart w:name="z1267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1230"/>
    <w:bookmarkStart w:name="z1268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1231"/>
    <w:bookmarkStart w:name="z1269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32"/>
    <w:bookmarkStart w:name="z1270" w:id="1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1233"/>
    <w:bookmarkStart w:name="z1271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34"/>
    <w:bookmarkStart w:name="z1272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Северо-Казахстанской области на основе единых статистических принципов и стандартов;</w:t>
      </w:r>
    </w:p>
    <w:bookmarkEnd w:id="1235"/>
    <w:bookmarkStart w:name="z1273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1236"/>
    <w:bookmarkStart w:name="z1274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237"/>
    <w:bookmarkStart w:name="z1275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1238"/>
    <w:bookmarkStart w:name="z1276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1239"/>
    <w:bookmarkStart w:name="z1277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1240"/>
    <w:bookmarkStart w:name="z1278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1241"/>
    <w:bookmarkStart w:name="z1279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1242"/>
    <w:bookmarkStart w:name="z1280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1243"/>
    <w:bookmarkStart w:name="z1281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1244"/>
    <w:bookmarkStart w:name="z1282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1245"/>
    <w:bookmarkStart w:name="z1283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1246"/>
    <w:bookmarkStart w:name="z1284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1247"/>
    <w:bookmarkStart w:name="z1285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1248"/>
    <w:bookmarkStart w:name="z1286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1249"/>
    <w:bookmarkStart w:name="z1287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1250"/>
    <w:bookmarkStart w:name="z1288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1251"/>
    <w:bookmarkStart w:name="z1289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1252"/>
    <w:bookmarkStart w:name="z1290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1253"/>
    <w:bookmarkStart w:name="z1291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1254"/>
    <w:bookmarkStart w:name="z1292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1255"/>
    <w:bookmarkStart w:name="z1293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1256"/>
    <w:bookmarkStart w:name="z1294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1257"/>
    <w:bookmarkStart w:name="z1295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1258"/>
    <w:bookmarkStart w:name="z1296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1259"/>
    <w:bookmarkStart w:name="z1297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1260"/>
    <w:bookmarkStart w:name="z1298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1261"/>
    <w:bookmarkStart w:name="z1299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1262"/>
    <w:bookmarkStart w:name="z1300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1263"/>
    <w:bookmarkStart w:name="z1301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1264"/>
    <w:bookmarkStart w:name="z1302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1265"/>
    <w:bookmarkStart w:name="z1303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1266"/>
    <w:bookmarkStart w:name="z1304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1267"/>
    <w:bookmarkStart w:name="z1305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1268"/>
    <w:bookmarkStart w:name="z1306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1269"/>
    <w:bookmarkStart w:name="z1307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1270"/>
    <w:bookmarkStart w:name="z1308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1271"/>
    <w:bookmarkStart w:name="z1309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1272"/>
    <w:bookmarkStart w:name="z1310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1273"/>
    <w:bookmarkStart w:name="z1311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1274"/>
    <w:bookmarkStart w:name="z1312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1275"/>
    <w:bookmarkStart w:name="z1313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1276"/>
    <w:bookmarkStart w:name="z1314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1277"/>
    <w:bookmarkStart w:name="z1315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1278"/>
    <w:bookmarkStart w:name="z1316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1279"/>
    <w:bookmarkStart w:name="z1317" w:id="1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1280"/>
    <w:bookmarkStart w:name="z1318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281"/>
    <w:bookmarkStart w:name="z1319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1282"/>
    <w:bookmarkStart w:name="z1320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1283"/>
    <w:bookmarkStart w:name="z1321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1284"/>
    <w:bookmarkStart w:name="z1322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1285"/>
    <w:bookmarkStart w:name="z1323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1286"/>
    <w:bookmarkStart w:name="z1324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Северо-Казахстанской области информацию о состоянии отчетной и учетной дисциплины;</w:t>
      </w:r>
    </w:p>
    <w:bookmarkEnd w:id="1287"/>
    <w:bookmarkStart w:name="z1325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1288"/>
    <w:bookmarkStart w:name="z1326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1289"/>
    <w:bookmarkStart w:name="z1327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1290"/>
    <w:bookmarkStart w:name="z1328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1291"/>
    <w:bookmarkStart w:name="z1329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1292"/>
    <w:bookmarkStart w:name="z1330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1293"/>
    <w:bookmarkStart w:name="z1331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1294"/>
    <w:bookmarkStart w:name="z1332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Северо-Казахстанской области,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1295"/>
    <w:bookmarkStart w:name="z1333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1296"/>
    <w:bookmarkStart w:name="z1334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1297"/>
    <w:bookmarkStart w:name="z1335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1298"/>
    <w:bookmarkStart w:name="z1336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1299"/>
    <w:bookmarkStart w:name="z1337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1300"/>
    <w:bookmarkStart w:name="z1338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1301"/>
    <w:bookmarkStart w:name="z1339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1302"/>
    <w:bookmarkStart w:name="z1340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1303"/>
    <w:bookmarkStart w:name="z1341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1304"/>
    <w:bookmarkStart w:name="z1342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1305"/>
    <w:bookmarkStart w:name="z1343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1306"/>
    <w:bookmarkStart w:name="z1344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1307"/>
    <w:bookmarkStart w:name="z1345" w:id="1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308"/>
    <w:bookmarkStart w:name="z1346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309"/>
    <w:bookmarkStart w:name="z1347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1310"/>
    <w:bookmarkStart w:name="z1348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1311"/>
    <w:bookmarkStart w:name="z1349" w:id="1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312"/>
    <w:bookmarkStart w:name="z1350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1313"/>
    <w:bookmarkStart w:name="z1351" w:id="1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Северо-Казахстанской области по надзору за законностью в сфере правовой статистики и специальных учетов</w:t>
      </w:r>
    </w:p>
    <w:bookmarkEnd w:id="1314"/>
    <w:bookmarkStart w:name="z1352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Северо-Казахстанской области,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1315"/>
    <w:bookmarkStart w:name="z1353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1316"/>
    <w:bookmarkStart w:name="z1354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1317"/>
    <w:bookmarkStart w:name="z1355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1318"/>
    <w:bookmarkStart w:name="z1356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1319"/>
    <w:bookmarkStart w:name="z1357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13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1359" w:id="1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Туркестанской области</w:t>
      </w:r>
    </w:p>
    <w:bookmarkEnd w:id="1321"/>
    <w:bookmarkStart w:name="z1360" w:id="1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22"/>
    <w:bookmarkStart w:name="z136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Туркестанской области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Туркестанской области.</w:t>
      </w:r>
    </w:p>
    <w:bookmarkEnd w:id="1323"/>
    <w:bookmarkStart w:name="z136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1324"/>
    <w:bookmarkStart w:name="z136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1325"/>
    <w:bookmarkStart w:name="z136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326"/>
    <w:bookmarkStart w:name="z136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27"/>
    <w:bookmarkStart w:name="z136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1328"/>
    <w:bookmarkStart w:name="z136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1329"/>
    <w:bookmarkStart w:name="z136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161200, Туркестанская область, город Туркестан, микрорайон Жаңа қала, улица 32, здание 16.</w:t>
      </w:r>
    </w:p>
    <w:bookmarkEnd w:id="1330"/>
    <w:bookmarkStart w:name="z136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1331"/>
    <w:bookmarkStart w:name="z137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1332"/>
    <w:bookmarkStart w:name="z137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Түркістан облысы бойынша басқармасы" мемлекеттік мекемесі;</w:t>
      </w:r>
    </w:p>
    <w:bookmarkEnd w:id="1333"/>
    <w:bookmarkStart w:name="z137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1334"/>
    <w:bookmarkStart w:name="z1373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Туркестанской области".</w:t>
      </w:r>
    </w:p>
    <w:bookmarkEnd w:id="1335"/>
    <w:bookmarkStart w:name="z137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336"/>
    <w:bookmarkStart w:name="z137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1337"/>
    <w:bookmarkStart w:name="z137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1338"/>
    <w:bookmarkStart w:name="z137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39"/>
    <w:bookmarkStart w:name="z1378" w:id="1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1340"/>
    <w:bookmarkStart w:name="z137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41"/>
    <w:bookmarkStart w:name="z1380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Туркестанской области на основе единых статистических принципов и стандартов;</w:t>
      </w:r>
    </w:p>
    <w:bookmarkEnd w:id="1342"/>
    <w:bookmarkStart w:name="z1381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1343"/>
    <w:bookmarkStart w:name="z138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344"/>
    <w:bookmarkStart w:name="z1383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1345"/>
    <w:bookmarkStart w:name="z1384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1346"/>
    <w:bookmarkStart w:name="z1385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1347"/>
    <w:bookmarkStart w:name="z1386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1348"/>
    <w:bookmarkStart w:name="z1387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1349"/>
    <w:bookmarkStart w:name="z138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1350"/>
    <w:bookmarkStart w:name="z138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1351"/>
    <w:bookmarkStart w:name="z139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1352"/>
    <w:bookmarkStart w:name="z139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1353"/>
    <w:bookmarkStart w:name="z139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1354"/>
    <w:bookmarkStart w:name="z139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1355"/>
    <w:bookmarkStart w:name="z139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1356"/>
    <w:bookmarkStart w:name="z139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1357"/>
    <w:bookmarkStart w:name="z139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1358"/>
    <w:bookmarkStart w:name="z139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1359"/>
    <w:bookmarkStart w:name="z139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1360"/>
    <w:bookmarkStart w:name="z139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1361"/>
    <w:bookmarkStart w:name="z140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1362"/>
    <w:bookmarkStart w:name="z140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1363"/>
    <w:bookmarkStart w:name="z140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1364"/>
    <w:bookmarkStart w:name="z140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1365"/>
    <w:bookmarkStart w:name="z140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1366"/>
    <w:bookmarkStart w:name="z140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1367"/>
    <w:bookmarkStart w:name="z140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1368"/>
    <w:bookmarkStart w:name="z140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1369"/>
    <w:bookmarkStart w:name="z140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1370"/>
    <w:bookmarkStart w:name="z140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1371"/>
    <w:bookmarkStart w:name="z141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1372"/>
    <w:bookmarkStart w:name="z141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1373"/>
    <w:bookmarkStart w:name="z141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1374"/>
    <w:bookmarkStart w:name="z1413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1375"/>
    <w:bookmarkStart w:name="z1414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1376"/>
    <w:bookmarkStart w:name="z1415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1377"/>
    <w:bookmarkStart w:name="z1416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1378"/>
    <w:bookmarkStart w:name="z1417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1379"/>
    <w:bookmarkStart w:name="z1418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1380"/>
    <w:bookmarkStart w:name="z1419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1381"/>
    <w:bookmarkStart w:name="z1420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1382"/>
    <w:bookmarkStart w:name="z1421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1383"/>
    <w:bookmarkStart w:name="z1422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1384"/>
    <w:bookmarkStart w:name="z1423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1385"/>
    <w:bookmarkStart w:name="z1424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1386"/>
    <w:bookmarkStart w:name="z1425" w:id="1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1387"/>
    <w:bookmarkStart w:name="z1426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388"/>
    <w:bookmarkStart w:name="z1427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1389"/>
    <w:bookmarkStart w:name="z1428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1390"/>
    <w:bookmarkStart w:name="z1429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1391"/>
    <w:bookmarkStart w:name="z1430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1392"/>
    <w:bookmarkStart w:name="z1431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1393"/>
    <w:bookmarkStart w:name="z1432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Туркестанской области информацию о состоянии отчетной и учетной дисциплины;</w:t>
      </w:r>
    </w:p>
    <w:bookmarkEnd w:id="1394"/>
    <w:bookmarkStart w:name="z1433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1395"/>
    <w:bookmarkStart w:name="z1434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1396"/>
    <w:bookmarkStart w:name="z1435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1397"/>
    <w:bookmarkStart w:name="z1436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1398"/>
    <w:bookmarkStart w:name="z1437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1399"/>
    <w:bookmarkStart w:name="z1438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1400"/>
    <w:bookmarkStart w:name="z1439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1401"/>
    <w:bookmarkStart w:name="z1440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Туркестанской области,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1402"/>
    <w:bookmarkStart w:name="z1441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1403"/>
    <w:bookmarkStart w:name="z1442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1404"/>
    <w:bookmarkStart w:name="z1443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1405"/>
    <w:bookmarkStart w:name="z1444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1406"/>
    <w:bookmarkStart w:name="z1445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1407"/>
    <w:bookmarkStart w:name="z1446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1408"/>
    <w:bookmarkStart w:name="z1447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1409"/>
    <w:bookmarkStart w:name="z1448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1410"/>
    <w:bookmarkStart w:name="z1449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1411"/>
    <w:bookmarkStart w:name="z1450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1412"/>
    <w:bookmarkStart w:name="z1451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1413"/>
    <w:bookmarkStart w:name="z1452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1414"/>
    <w:bookmarkStart w:name="z1453" w:id="1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415"/>
    <w:bookmarkStart w:name="z1454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416"/>
    <w:bookmarkStart w:name="z1455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1417"/>
    <w:bookmarkStart w:name="z1456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1418"/>
    <w:bookmarkStart w:name="z1457" w:id="1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419"/>
    <w:bookmarkStart w:name="z1458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1420"/>
    <w:bookmarkStart w:name="z1459" w:id="1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Туркестанской области по надзору за законностью в сфере правовой статистики и специальных учетов</w:t>
      </w:r>
    </w:p>
    <w:bookmarkEnd w:id="1421"/>
    <w:bookmarkStart w:name="z1460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Туркестанской области,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1422"/>
    <w:bookmarkStart w:name="z1461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1423"/>
    <w:bookmarkStart w:name="z1462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1424"/>
    <w:bookmarkStart w:name="z1463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1425"/>
    <w:bookmarkStart w:name="z1464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1426"/>
    <w:bookmarkStart w:name="z1465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14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1467" w:id="1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Восточно-Казахстанской области</w:t>
      </w:r>
    </w:p>
    <w:bookmarkEnd w:id="1428"/>
    <w:bookmarkStart w:name="z1468" w:id="1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29"/>
    <w:bookmarkStart w:name="z1469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Восточно-Казахстанской области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Восточно-Казахстанской области.</w:t>
      </w:r>
    </w:p>
    <w:bookmarkEnd w:id="1430"/>
    <w:bookmarkStart w:name="z1470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1431"/>
    <w:bookmarkStart w:name="z1471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1432"/>
    <w:bookmarkStart w:name="z1472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433"/>
    <w:bookmarkStart w:name="z1473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34"/>
    <w:bookmarkStart w:name="z1474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1435"/>
    <w:bookmarkStart w:name="z1475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1436"/>
    <w:bookmarkStart w:name="z1476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Юридический адрес Управления: Республика Казахстан, 070002, Восточно-Казахстанская область, город Усть-Каменогорск, улица им. Ю.Увалиева, 4. </w:t>
      </w:r>
    </w:p>
    <w:bookmarkEnd w:id="1437"/>
    <w:bookmarkStart w:name="z1477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1438"/>
    <w:bookmarkStart w:name="z1478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1439"/>
    <w:bookmarkStart w:name="z1479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Шығыс Қазақстан облысы бойынша басқармасы" мемлекеттік мекемесі;</w:t>
      </w:r>
    </w:p>
    <w:bookmarkEnd w:id="1440"/>
    <w:bookmarkStart w:name="z1480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1441"/>
    <w:bookmarkStart w:name="z1481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Восточно-Казахстанской области".</w:t>
      </w:r>
    </w:p>
    <w:bookmarkEnd w:id="1442"/>
    <w:bookmarkStart w:name="z1482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443"/>
    <w:bookmarkStart w:name="z1483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1444"/>
    <w:bookmarkStart w:name="z1484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1445"/>
    <w:bookmarkStart w:name="z1485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46"/>
    <w:bookmarkStart w:name="z1486" w:id="1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1447"/>
    <w:bookmarkStart w:name="z1487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48"/>
    <w:bookmarkStart w:name="z1488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Восточно-Казахстанской области на основе единых статистических принципов и стандартов;</w:t>
      </w:r>
    </w:p>
    <w:bookmarkEnd w:id="1449"/>
    <w:bookmarkStart w:name="z1489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1450"/>
    <w:bookmarkStart w:name="z1490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451"/>
    <w:bookmarkStart w:name="z1491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1452"/>
    <w:bookmarkStart w:name="z1492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1453"/>
    <w:bookmarkStart w:name="z1493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1454"/>
    <w:bookmarkStart w:name="z1494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1455"/>
    <w:bookmarkStart w:name="z1495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1456"/>
    <w:bookmarkStart w:name="z1496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1457"/>
    <w:bookmarkStart w:name="z1497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1458"/>
    <w:bookmarkStart w:name="z1498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1459"/>
    <w:bookmarkStart w:name="z1499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1460"/>
    <w:bookmarkStart w:name="z1500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1461"/>
    <w:bookmarkStart w:name="z1501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1462"/>
    <w:bookmarkStart w:name="z1502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1463"/>
    <w:bookmarkStart w:name="z1503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1464"/>
    <w:bookmarkStart w:name="z1504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1465"/>
    <w:bookmarkStart w:name="z1505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1466"/>
    <w:bookmarkStart w:name="z1506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1467"/>
    <w:bookmarkStart w:name="z1507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1468"/>
    <w:bookmarkStart w:name="z1508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1469"/>
    <w:bookmarkStart w:name="z1509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1470"/>
    <w:bookmarkStart w:name="z1510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1471"/>
    <w:bookmarkStart w:name="z1511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1472"/>
    <w:bookmarkStart w:name="z1512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1473"/>
    <w:bookmarkStart w:name="z1513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1474"/>
    <w:bookmarkStart w:name="z1514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1475"/>
    <w:bookmarkStart w:name="z1515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1476"/>
    <w:bookmarkStart w:name="z1516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1477"/>
    <w:bookmarkStart w:name="z1517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1478"/>
    <w:bookmarkStart w:name="z1518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1479"/>
    <w:bookmarkStart w:name="z1519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1480"/>
    <w:bookmarkStart w:name="z1520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1481"/>
    <w:bookmarkStart w:name="z1521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1482"/>
    <w:bookmarkStart w:name="z1522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1483"/>
    <w:bookmarkStart w:name="z1523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1484"/>
    <w:bookmarkStart w:name="z1524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1485"/>
    <w:bookmarkStart w:name="z1525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1486"/>
    <w:bookmarkStart w:name="z1526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1487"/>
    <w:bookmarkStart w:name="z1527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1488"/>
    <w:bookmarkStart w:name="z1528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1489"/>
    <w:bookmarkStart w:name="z1529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1490"/>
    <w:bookmarkStart w:name="z1530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1491"/>
    <w:bookmarkStart w:name="z1531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1492"/>
    <w:bookmarkStart w:name="z1532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1493"/>
    <w:bookmarkStart w:name="z1533" w:id="1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1494"/>
    <w:bookmarkStart w:name="z1534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495"/>
    <w:bookmarkStart w:name="z1535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1496"/>
    <w:bookmarkStart w:name="z1536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1497"/>
    <w:bookmarkStart w:name="z1537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1498"/>
    <w:bookmarkStart w:name="z1538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1499"/>
    <w:bookmarkStart w:name="z1539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1500"/>
    <w:bookmarkStart w:name="z1540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Восточно-Казахстанской области информацию о состоянии отчетной и учетной дисциплины;</w:t>
      </w:r>
    </w:p>
    <w:bookmarkEnd w:id="1501"/>
    <w:bookmarkStart w:name="z1541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1502"/>
    <w:bookmarkStart w:name="z1542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1503"/>
    <w:bookmarkStart w:name="z1543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1504"/>
    <w:bookmarkStart w:name="z1544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1505"/>
    <w:bookmarkStart w:name="z1545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1506"/>
    <w:bookmarkStart w:name="z1546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1507"/>
    <w:bookmarkStart w:name="z1547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1508"/>
    <w:bookmarkStart w:name="z1548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Восточно-Казахстанской области,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1509"/>
    <w:bookmarkStart w:name="z1549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1510"/>
    <w:bookmarkStart w:name="z1550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1511"/>
    <w:bookmarkStart w:name="z1551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1512"/>
    <w:bookmarkStart w:name="z1552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1513"/>
    <w:bookmarkStart w:name="z1553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1514"/>
    <w:bookmarkStart w:name="z1554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1515"/>
    <w:bookmarkStart w:name="z1555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1516"/>
    <w:bookmarkStart w:name="z1556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1517"/>
    <w:bookmarkStart w:name="z1557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1518"/>
    <w:bookmarkStart w:name="z1558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1519"/>
    <w:bookmarkStart w:name="z1559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1520"/>
    <w:bookmarkStart w:name="z1560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1521"/>
    <w:bookmarkStart w:name="z1561" w:id="1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522"/>
    <w:bookmarkStart w:name="z1562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523"/>
    <w:bookmarkStart w:name="z1563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1524"/>
    <w:bookmarkStart w:name="z1564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1525"/>
    <w:bookmarkStart w:name="z1565" w:id="1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526"/>
    <w:bookmarkStart w:name="z1566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1527"/>
    <w:bookmarkStart w:name="z1567" w:id="1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Восточно-Казахстанской области по надзору за законностью в сфере правовой статистики и специальных учетов</w:t>
      </w:r>
    </w:p>
    <w:bookmarkEnd w:id="1528"/>
    <w:bookmarkStart w:name="z1568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Восточно-Казахстанской области,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1529"/>
    <w:bookmarkStart w:name="z1569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1530"/>
    <w:bookmarkStart w:name="z1570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1531"/>
    <w:bookmarkStart w:name="z1571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1532"/>
    <w:bookmarkStart w:name="z1572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1533"/>
    <w:bookmarkStart w:name="z1573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15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1575" w:id="1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Региональном транспортном управлении Комитета по правовой статистике и специальным учетам Генеральной прокуратуры Республики Казахстан</w:t>
      </w:r>
    </w:p>
    <w:bookmarkEnd w:id="1535"/>
    <w:bookmarkStart w:name="z1576" w:id="1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36"/>
    <w:bookmarkStart w:name="z1577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Региональное транспортное управление Комитета по правовой статистике и специальным учетам Генеральной прокуратуры Республики Казахстан (далее –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по транспортным регионам Республики Казахстан.</w:t>
      </w:r>
    </w:p>
    <w:bookmarkEnd w:id="1537"/>
    <w:bookmarkStart w:name="z1578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1538"/>
    <w:bookmarkStart w:name="z1579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1539"/>
    <w:bookmarkStart w:name="z1580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540"/>
    <w:bookmarkStart w:name="z1581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41"/>
    <w:bookmarkStart w:name="z1582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1542"/>
    <w:bookmarkStart w:name="z1583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1543"/>
    <w:bookmarkStart w:name="z1584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Юридический адрес Управления: Республика Казахстан, 010000, город Нур-Султан, район "Байконур", улица Ж. Омарова, 60.</w:t>
      </w:r>
    </w:p>
    <w:bookmarkEnd w:id="1544"/>
    <w:bookmarkStart w:name="z1585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1545"/>
    <w:bookmarkStart w:name="z1586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1546"/>
    <w:bookmarkStart w:name="z1587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Аймақтық көліктік басқармасы" мемлекеттік мекемесі;</w:t>
      </w:r>
    </w:p>
    <w:bookmarkEnd w:id="1547"/>
    <w:bookmarkStart w:name="z1588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1548"/>
    <w:bookmarkStart w:name="z1589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"Региональное транспортное управление Комитета по правовой статистике и специальным учетам Генеральной прокуратуры Республики Казахстан".</w:t>
      </w:r>
    </w:p>
    <w:bookmarkEnd w:id="1549"/>
    <w:bookmarkStart w:name="z1590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550"/>
    <w:bookmarkStart w:name="z1591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1551"/>
    <w:bookmarkStart w:name="z1592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1552"/>
    <w:bookmarkStart w:name="z1593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553"/>
    <w:bookmarkStart w:name="z1594" w:id="1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1554"/>
    <w:bookmarkStart w:name="z1595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55"/>
    <w:bookmarkStart w:name="z1596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регионе на основе единых статистических принципов и стандартов;</w:t>
      </w:r>
    </w:p>
    <w:bookmarkEnd w:id="1556"/>
    <w:bookmarkStart w:name="z1597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1557"/>
    <w:bookmarkStart w:name="z1598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558"/>
    <w:bookmarkStart w:name="z1599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1559"/>
    <w:bookmarkStart w:name="z1600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1560"/>
    <w:bookmarkStart w:name="z1601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1561"/>
    <w:bookmarkStart w:name="z1602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1562"/>
    <w:bookmarkStart w:name="z1603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1563"/>
    <w:bookmarkStart w:name="z1604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1564"/>
    <w:bookmarkStart w:name="z1605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1565"/>
    <w:bookmarkStart w:name="z1606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1566"/>
    <w:bookmarkStart w:name="z1607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1567"/>
    <w:bookmarkStart w:name="z1608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1568"/>
    <w:bookmarkStart w:name="z1609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изучение имеющегося международного опыта в области правовой статистики и специальных учетов;</w:t>
      </w:r>
    </w:p>
    <w:bookmarkEnd w:id="1569"/>
    <w:bookmarkStart w:name="z1610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целостности, достоверности и достаточности формируемых статистических данных;</w:t>
      </w:r>
    </w:p>
    <w:bookmarkEnd w:id="1570"/>
    <w:bookmarkStart w:name="z1611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взаимодействие с территориальными подразделениями государственных и правоохранительных органов;</w:t>
      </w:r>
    </w:p>
    <w:bookmarkEnd w:id="1571"/>
    <w:bookmarkStart w:name="z1612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1572"/>
    <w:bookmarkStart w:name="z1613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1573"/>
    <w:bookmarkStart w:name="z1614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1574"/>
    <w:bookmarkStart w:name="z1615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1575"/>
    <w:bookmarkStart w:name="z1616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работ по развитию, внедрению и сопровождению автоматизированных информационных систем Комитета;</w:t>
      </w:r>
    </w:p>
    <w:bookmarkEnd w:id="1576"/>
    <w:bookmarkStart w:name="z1617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1577"/>
    <w:bookmarkStart w:name="z1618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иные функции, в соответствии с законодательством Республики Казахстан.</w:t>
      </w:r>
    </w:p>
    <w:bookmarkEnd w:id="1578"/>
    <w:bookmarkStart w:name="z1619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1579"/>
    <w:bookmarkStart w:name="z1620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1580"/>
    <w:bookmarkStart w:name="z1621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1581"/>
    <w:bookmarkStart w:name="z1622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1582"/>
    <w:bookmarkStart w:name="z1623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1583"/>
    <w:bookmarkStart w:name="z1624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1584"/>
    <w:bookmarkStart w:name="z1625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1585"/>
    <w:bookmarkStart w:name="z1626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1586"/>
    <w:bookmarkStart w:name="z1627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1587"/>
    <w:bookmarkStart w:name="z1628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1588"/>
    <w:bookmarkStart w:name="z1629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1589"/>
    <w:bookmarkStart w:name="z1630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1590"/>
    <w:bookmarkStart w:name="z1631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1591"/>
    <w:bookmarkStart w:name="z1632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1592"/>
    <w:bookmarkStart w:name="z1633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транспортному региону;</w:t>
      </w:r>
    </w:p>
    <w:bookmarkEnd w:id="1593"/>
    <w:bookmarkStart w:name="z1634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1594"/>
    <w:bookmarkStart w:name="z1635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1595"/>
    <w:bookmarkStart w:name="z1636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1596"/>
    <w:bookmarkStart w:name="z1637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1597"/>
    <w:bookmarkStart w:name="z1638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1598"/>
    <w:bookmarkStart w:name="z1639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1599"/>
    <w:bookmarkStart w:name="z1640" w:id="1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1600"/>
    <w:bookmarkStart w:name="z1641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601"/>
    <w:bookmarkStart w:name="z1642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1602"/>
    <w:bookmarkStart w:name="z1643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1603"/>
    <w:bookmarkStart w:name="z1644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1604"/>
    <w:bookmarkStart w:name="z1645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1605"/>
    <w:bookmarkStart w:name="z1646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1606"/>
    <w:bookmarkStart w:name="z1647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Главному транспортному прокурору информацию о состоянии отчетной и учетной дисциплины;</w:t>
      </w:r>
    </w:p>
    <w:bookmarkEnd w:id="1607"/>
    <w:bookmarkStart w:name="z1648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1608"/>
    <w:bookmarkStart w:name="z1649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1609"/>
    <w:bookmarkStart w:name="z1650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1610"/>
    <w:bookmarkStart w:name="z1651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1611"/>
    <w:bookmarkStart w:name="z1652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1612"/>
    <w:bookmarkStart w:name="z1653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1613"/>
    <w:bookmarkStart w:name="z1654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1614"/>
    <w:bookmarkStart w:name="z1655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Главной транспортной прокуратуры,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</w:t>
      </w:r>
    </w:p>
    <w:bookmarkEnd w:id="1615"/>
    <w:bookmarkStart w:name="z1656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1616"/>
    <w:bookmarkStart w:name="z1657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1617"/>
    <w:bookmarkStart w:name="z1658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1618"/>
    <w:bookmarkStart w:name="z1659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1619"/>
    <w:bookmarkStart w:name="z1660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1620"/>
    <w:bookmarkStart w:name="z1661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1621"/>
    <w:bookmarkStart w:name="z1662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1622"/>
    <w:bookmarkStart w:name="z1663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1623"/>
    <w:bookmarkStart w:name="z1664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1624"/>
    <w:bookmarkStart w:name="z1665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1625"/>
    <w:bookmarkStart w:name="z1666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1626"/>
    <w:bookmarkStart w:name="z1667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1627"/>
    <w:bookmarkStart w:name="z1668" w:id="1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628"/>
    <w:bookmarkStart w:name="z1669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629"/>
    <w:bookmarkStart w:name="z1670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1630"/>
    <w:bookmarkStart w:name="z1671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1631"/>
    <w:bookmarkStart w:name="z1672" w:id="1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632"/>
    <w:bookmarkStart w:name="z1673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1633"/>
    <w:bookmarkStart w:name="z1674" w:id="1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транспортных регионах по надзору за законностью в сфере правовой статистики и специальных учетов</w:t>
      </w:r>
    </w:p>
    <w:bookmarkEnd w:id="1634"/>
    <w:bookmarkStart w:name="z1675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транспортных регионах, дислоцируемых в зданиях транспортных прокуратур либо территориальных органов,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транспортными 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1635"/>
    <w:bookmarkStart w:name="z1676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1636"/>
    <w:bookmarkStart w:name="z1677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1637"/>
    <w:bookmarkStart w:name="z1678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1638"/>
    <w:bookmarkStart w:name="z1679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1639"/>
    <w:bookmarkStart w:name="z1680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транспортного региона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16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1682" w:id="1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Военном управлении Комитета по правовой статистике и специальным учетам Генеральной прокуратуры Республики Казахстан</w:t>
      </w:r>
    </w:p>
    <w:bookmarkEnd w:id="1641"/>
    <w:bookmarkStart w:name="z1683" w:id="1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42"/>
    <w:bookmarkStart w:name="z1684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Военное управление Комитета по правовой статистике и специальным учетам Генеральной прокуратуры Республики Казахстан (далее –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в военных органах уголовного преследования, военного суда и военной прокуратуры, воинских частях, войсках и организациях Вооруженных Сил Республики Казахстан, а также иных органах.</w:t>
      </w:r>
    </w:p>
    <w:bookmarkEnd w:id="1643"/>
    <w:bookmarkStart w:name="z1685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1644"/>
    <w:bookmarkStart w:name="z1686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1645"/>
    <w:bookmarkStart w:name="z1687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646"/>
    <w:bookmarkStart w:name="z1688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647"/>
    <w:bookmarkStart w:name="z1689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1648"/>
    <w:bookmarkStart w:name="z1690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1649"/>
    <w:bookmarkStart w:name="z1691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Юридический адрес Управления: Республика Казахстан, 010000, город Нур-Султан, район "Байконур", улица Ж. Омарова, 60.</w:t>
      </w:r>
    </w:p>
    <w:bookmarkEnd w:id="1650"/>
    <w:bookmarkStart w:name="z1692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1651"/>
    <w:bookmarkStart w:name="z1693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1652"/>
    <w:bookmarkStart w:name="z1694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Әскери басқармасы" мемлекеттік мекемесі;</w:t>
      </w:r>
    </w:p>
    <w:bookmarkEnd w:id="1653"/>
    <w:bookmarkStart w:name="z1695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1654"/>
    <w:bookmarkStart w:name="z1696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"Военное управление Комитета по правовой статистике и специальным учетам Генеральной прокуратуры Республики Казахстан".</w:t>
      </w:r>
    </w:p>
    <w:bookmarkEnd w:id="1655"/>
    <w:bookmarkStart w:name="z1697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656"/>
    <w:bookmarkStart w:name="z1698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1657"/>
    <w:bookmarkStart w:name="z1699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1658"/>
    <w:bookmarkStart w:name="z1700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59"/>
    <w:bookmarkStart w:name="z1701" w:id="1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1660"/>
    <w:bookmarkStart w:name="z1702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61"/>
    <w:bookmarkStart w:name="z1703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регионе на основе единых статистических принципов и стандартов;</w:t>
      </w:r>
    </w:p>
    <w:bookmarkEnd w:id="1662"/>
    <w:bookmarkStart w:name="z1704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1663"/>
    <w:bookmarkStart w:name="z1705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664"/>
    <w:bookmarkStart w:name="z1706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1665"/>
    <w:bookmarkStart w:name="z1707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1666"/>
    <w:bookmarkStart w:name="z1708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1667"/>
    <w:bookmarkStart w:name="z1709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1668"/>
    <w:bookmarkStart w:name="z1710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 преступлениях,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1669"/>
    <w:bookmarkStart w:name="z1711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1670"/>
    <w:bookmarkStart w:name="z1712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1671"/>
    <w:bookmarkStart w:name="z1713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1672"/>
    <w:bookmarkStart w:name="z1714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1673"/>
    <w:bookmarkStart w:name="z1715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1674"/>
    <w:bookmarkStart w:name="z1716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1675"/>
    <w:bookmarkStart w:name="z1717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1676"/>
    <w:bookmarkStart w:name="z1718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1677"/>
    <w:bookmarkStart w:name="z1719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1678"/>
    <w:bookmarkStart w:name="z1720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1679"/>
    <w:bookmarkStart w:name="z1721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1680"/>
    <w:bookmarkStart w:name="z1722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1681"/>
    <w:bookmarkStart w:name="z1723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1682"/>
    <w:bookmarkStart w:name="z1724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1683"/>
    <w:bookmarkStart w:name="z1725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1684"/>
    <w:bookmarkStart w:name="z1726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1685"/>
    <w:bookmarkStart w:name="z1727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1686"/>
    <w:bookmarkStart w:name="z1728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1687"/>
    <w:bookmarkStart w:name="z1729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1688"/>
    <w:bookmarkStart w:name="z1730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1689"/>
    <w:bookmarkStart w:name="z1731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1690"/>
    <w:bookmarkStart w:name="z1732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1691"/>
    <w:bookmarkStart w:name="z1733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1692"/>
    <w:bookmarkStart w:name="z1734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1693"/>
    <w:bookmarkStart w:name="z1735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1694"/>
    <w:bookmarkStart w:name="z1736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1695"/>
    <w:bookmarkStart w:name="z1737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1696"/>
    <w:bookmarkStart w:name="z1738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 преступлениях;</w:t>
      </w:r>
    </w:p>
    <w:bookmarkEnd w:id="1697"/>
    <w:bookmarkStart w:name="z1739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1698"/>
    <w:bookmarkStart w:name="z1740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1699"/>
    <w:bookmarkStart w:name="z1741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военному региону;</w:t>
      </w:r>
    </w:p>
    <w:bookmarkEnd w:id="1700"/>
    <w:bookmarkStart w:name="z1742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1701"/>
    <w:bookmarkStart w:name="z1743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1702"/>
    <w:bookmarkStart w:name="z1744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1703"/>
    <w:bookmarkStart w:name="z1745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1704"/>
    <w:bookmarkStart w:name="z1746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1705"/>
    <w:bookmarkStart w:name="z1747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1706"/>
    <w:bookmarkStart w:name="z1748" w:id="1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1707"/>
    <w:bookmarkStart w:name="z1749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708"/>
    <w:bookmarkStart w:name="z1750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1709"/>
    <w:bookmarkStart w:name="z1751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1710"/>
    <w:bookmarkStart w:name="z1752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1711"/>
    <w:bookmarkStart w:name="z1753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1712"/>
    <w:bookmarkStart w:name="z1754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1713"/>
    <w:bookmarkStart w:name="z1755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Главному военному прокурору информацию о состоянии отчетной и учетной дисциплины;</w:t>
      </w:r>
    </w:p>
    <w:bookmarkEnd w:id="1714"/>
    <w:bookmarkStart w:name="z1756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1715"/>
    <w:bookmarkStart w:name="z1757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1716"/>
    <w:bookmarkStart w:name="z1758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1717"/>
    <w:bookmarkStart w:name="z1759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1718"/>
    <w:bookmarkStart w:name="z1760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1719"/>
    <w:bookmarkStart w:name="z1761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1720"/>
    <w:bookmarkStart w:name="z1762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1721"/>
    <w:bookmarkStart w:name="z1763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Главной военной прокуратуры,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учетов;</w:t>
      </w:r>
    </w:p>
    <w:bookmarkEnd w:id="1722"/>
    <w:bookmarkStart w:name="z1764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1723"/>
    <w:bookmarkStart w:name="z1765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1724"/>
    <w:bookmarkStart w:name="z1766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1725"/>
    <w:bookmarkStart w:name="z1767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1726"/>
    <w:bookmarkStart w:name="z1768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1727"/>
    <w:bookmarkStart w:name="z1769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1728"/>
    <w:bookmarkStart w:name="z1770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1729"/>
    <w:bookmarkStart w:name="z1771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1730"/>
    <w:bookmarkStart w:name="z1772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1731"/>
    <w:bookmarkStart w:name="z1773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1732"/>
    <w:bookmarkStart w:name="z1774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1733"/>
    <w:bookmarkStart w:name="z1775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1734"/>
    <w:bookmarkStart w:name="z1776" w:id="1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735"/>
    <w:bookmarkStart w:name="z1777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736"/>
    <w:bookmarkStart w:name="z1778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1737"/>
    <w:bookmarkStart w:name="z1779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1738"/>
    <w:bookmarkStart w:name="z1780" w:id="17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739"/>
    <w:bookmarkStart w:name="z1781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1740"/>
    <w:bookmarkStart w:name="z1782" w:id="1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регионах и гарнизонах по надзору за законностью в сфере правовой статистики и специальных учетов</w:t>
      </w:r>
    </w:p>
    <w:bookmarkEnd w:id="1741"/>
    <w:bookmarkStart w:name="z1783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регионах и гарнизонах, дислоцируемых в зданиях региональных и гарнизонных подразделений органов военных прокуратур,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военными прокуратурами регионов и гарнизонов,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1742"/>
    <w:bookmarkStart w:name="z1784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1743"/>
    <w:bookmarkStart w:name="z1785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1744"/>
    <w:bookmarkStart w:name="z1786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1745"/>
    <w:bookmarkStart w:name="z1787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1746"/>
    <w:bookmarkStart w:name="z1788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региона и гарнизона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17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1790" w:id="1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городу Нур-Султан</w:t>
      </w:r>
    </w:p>
    <w:bookmarkEnd w:id="1748"/>
    <w:bookmarkStart w:name="z1791" w:id="1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49"/>
    <w:bookmarkStart w:name="z1792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городу Нур-Султан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по городу Нур-Султан.</w:t>
      </w:r>
    </w:p>
    <w:bookmarkEnd w:id="1750"/>
    <w:bookmarkStart w:name="z1793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1751"/>
    <w:bookmarkStart w:name="z1794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1752"/>
    <w:bookmarkStart w:name="z1795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753"/>
    <w:bookmarkStart w:name="z1796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754"/>
    <w:bookmarkStart w:name="z1797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1755"/>
    <w:bookmarkStart w:name="z1798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1756"/>
    <w:bookmarkStart w:name="z1799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010000, город Нур-Султан, район "Байконур", улица Ж. Омарова, 60.</w:t>
      </w:r>
    </w:p>
    <w:bookmarkEnd w:id="1757"/>
    <w:bookmarkStart w:name="z1800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1758"/>
    <w:bookmarkStart w:name="z1801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1759"/>
    <w:bookmarkStart w:name="z1802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Нұр-Сұлтан қаласы бойынша басқармасы" мемлекеттік мекемесі;</w:t>
      </w:r>
    </w:p>
    <w:bookmarkEnd w:id="1760"/>
    <w:bookmarkStart w:name="z1803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1761"/>
    <w:bookmarkStart w:name="z1804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городу Нур-Султан".</w:t>
      </w:r>
    </w:p>
    <w:bookmarkEnd w:id="1762"/>
    <w:bookmarkStart w:name="z1805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763"/>
    <w:bookmarkStart w:name="z1806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1764"/>
    <w:bookmarkStart w:name="z1807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1765"/>
    <w:bookmarkStart w:name="z1808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66"/>
    <w:bookmarkStart w:name="z1809" w:id="1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1767"/>
    <w:bookmarkStart w:name="z1810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68"/>
    <w:bookmarkStart w:name="z1811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городе Нур-Султан на основе единых статистических принципов и стандартов;</w:t>
      </w:r>
    </w:p>
    <w:bookmarkEnd w:id="1769"/>
    <w:bookmarkStart w:name="z1812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1770"/>
    <w:bookmarkStart w:name="z1813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771"/>
    <w:bookmarkStart w:name="z1814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1772"/>
    <w:bookmarkStart w:name="z1815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1773"/>
    <w:bookmarkStart w:name="z1816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1774"/>
    <w:bookmarkStart w:name="z1817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1775"/>
    <w:bookmarkStart w:name="z1818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1776"/>
    <w:bookmarkStart w:name="z1819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1777"/>
    <w:bookmarkStart w:name="z1820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1778"/>
    <w:bookmarkStart w:name="z1821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1779"/>
    <w:bookmarkStart w:name="z1822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1780"/>
    <w:bookmarkStart w:name="z1823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1781"/>
    <w:bookmarkStart w:name="z1824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1782"/>
    <w:bookmarkStart w:name="z1825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1783"/>
    <w:bookmarkStart w:name="z1826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1784"/>
    <w:bookmarkStart w:name="z1827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1785"/>
    <w:bookmarkStart w:name="z1828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1786"/>
    <w:bookmarkStart w:name="z1829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1787"/>
    <w:bookmarkStart w:name="z1830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1788"/>
    <w:bookmarkStart w:name="z1831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1789"/>
    <w:bookmarkStart w:name="z1832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1790"/>
    <w:bookmarkStart w:name="z1833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1791"/>
    <w:bookmarkStart w:name="z1834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1792"/>
    <w:bookmarkStart w:name="z1835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1793"/>
    <w:bookmarkStart w:name="z1836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1794"/>
    <w:bookmarkStart w:name="z1837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1795"/>
    <w:bookmarkStart w:name="z1838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1796"/>
    <w:bookmarkStart w:name="z1839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1797"/>
    <w:bookmarkStart w:name="z1840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1798"/>
    <w:bookmarkStart w:name="z1841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1799"/>
    <w:bookmarkStart w:name="z1842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1800"/>
    <w:bookmarkStart w:name="z1843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1801"/>
    <w:bookmarkStart w:name="z1844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1802"/>
    <w:bookmarkStart w:name="z1845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1803"/>
    <w:bookmarkStart w:name="z1846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1804"/>
    <w:bookmarkStart w:name="z1847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1805"/>
    <w:bookmarkStart w:name="z1848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1806"/>
    <w:bookmarkStart w:name="z1849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1807"/>
    <w:bookmarkStart w:name="z1850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1808"/>
    <w:bookmarkStart w:name="z1851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1809"/>
    <w:bookmarkStart w:name="z1852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1810"/>
    <w:bookmarkStart w:name="z1853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1811"/>
    <w:bookmarkStart w:name="z1854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1812"/>
    <w:bookmarkStart w:name="z1855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1813"/>
    <w:bookmarkStart w:name="z1856" w:id="1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1814"/>
    <w:bookmarkStart w:name="z1857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815"/>
    <w:bookmarkStart w:name="z1858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1816"/>
    <w:bookmarkStart w:name="z1859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1817"/>
    <w:bookmarkStart w:name="z1860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1818"/>
    <w:bookmarkStart w:name="z1861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1819"/>
    <w:bookmarkStart w:name="z1862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1820"/>
    <w:bookmarkStart w:name="z1863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города Нур-Султан информацию о состоянии отчетной и учетной дисциплины;</w:t>
      </w:r>
    </w:p>
    <w:bookmarkEnd w:id="1821"/>
    <w:bookmarkStart w:name="z1864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1822"/>
    <w:bookmarkStart w:name="z1865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1823"/>
    <w:bookmarkStart w:name="z1866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1824"/>
    <w:bookmarkStart w:name="z1867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1825"/>
    <w:bookmarkStart w:name="z1868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1826"/>
    <w:bookmarkStart w:name="z1869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1827"/>
    <w:bookmarkStart w:name="z1870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1828"/>
    <w:bookmarkStart w:name="z1871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города Нур-Султан,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1829"/>
    <w:bookmarkStart w:name="z1872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1830"/>
    <w:bookmarkStart w:name="z1873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1831"/>
    <w:bookmarkStart w:name="z1874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1832"/>
    <w:bookmarkStart w:name="z1875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1833"/>
    <w:bookmarkStart w:name="z1876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1834"/>
    <w:bookmarkStart w:name="z1877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1835"/>
    <w:bookmarkStart w:name="z1878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1836"/>
    <w:bookmarkStart w:name="z1879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1837"/>
    <w:bookmarkStart w:name="z1880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1838"/>
    <w:bookmarkStart w:name="z1881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1839"/>
    <w:bookmarkStart w:name="z1882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1840"/>
    <w:bookmarkStart w:name="z1883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1841"/>
    <w:bookmarkStart w:name="z1884" w:id="1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842"/>
    <w:bookmarkStart w:name="z1885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843"/>
    <w:bookmarkStart w:name="z1886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1844"/>
    <w:bookmarkStart w:name="z1887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1845"/>
    <w:bookmarkStart w:name="z1888" w:id="1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846"/>
    <w:bookmarkStart w:name="z1889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1847"/>
    <w:bookmarkStart w:name="z1890" w:id="1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города Нур-Султан по надзору за законностью в сфере правовой статистики и специальных учетов</w:t>
      </w:r>
    </w:p>
    <w:bookmarkEnd w:id="1848"/>
    <w:bookmarkStart w:name="z1891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города Нур-Султан, дислоцируемых в зданиях районных и городской прокуратуры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1849"/>
    <w:bookmarkStart w:name="z1892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1850"/>
    <w:bookmarkStart w:name="z1893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1851"/>
    <w:bookmarkStart w:name="z1894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1852"/>
    <w:bookmarkStart w:name="z1895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1853"/>
    <w:bookmarkStart w:name="z1896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18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1898" w:id="1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городу Алматы</w:t>
      </w:r>
    </w:p>
    <w:bookmarkEnd w:id="1855"/>
    <w:bookmarkStart w:name="z1899" w:id="1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56"/>
    <w:bookmarkStart w:name="z1900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городу Алматы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по городу Алматы.</w:t>
      </w:r>
    </w:p>
    <w:bookmarkEnd w:id="1857"/>
    <w:bookmarkStart w:name="z1901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1858"/>
    <w:bookmarkStart w:name="z1902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1859"/>
    <w:bookmarkStart w:name="z1903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860"/>
    <w:bookmarkStart w:name="z1904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861"/>
    <w:bookmarkStart w:name="z1905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1862"/>
    <w:bookmarkStart w:name="z1906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1863"/>
    <w:bookmarkStart w:name="z1907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050012, город Алматы, улица Бөгенбай батыра, 145.</w:t>
      </w:r>
    </w:p>
    <w:bookmarkEnd w:id="1864"/>
    <w:bookmarkStart w:name="z1908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1865"/>
    <w:bookmarkStart w:name="z1909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1866"/>
    <w:bookmarkStart w:name="z1910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Алматы қаласы бойынша басқармасы" мемлекеттік мекемесі;</w:t>
      </w:r>
    </w:p>
    <w:bookmarkEnd w:id="1867"/>
    <w:bookmarkStart w:name="z1911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1868"/>
    <w:bookmarkStart w:name="z1912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городу Алматы".</w:t>
      </w:r>
    </w:p>
    <w:bookmarkEnd w:id="1869"/>
    <w:bookmarkStart w:name="z1913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870"/>
    <w:bookmarkStart w:name="z1914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1871"/>
    <w:bookmarkStart w:name="z1915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1872"/>
    <w:bookmarkStart w:name="z1916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73"/>
    <w:bookmarkStart w:name="z1917" w:id="1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1874"/>
    <w:bookmarkStart w:name="z1918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75"/>
    <w:bookmarkStart w:name="z1919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по городу Алматы на основе единых статистических принципов и стандартов;</w:t>
      </w:r>
    </w:p>
    <w:bookmarkEnd w:id="1876"/>
    <w:bookmarkStart w:name="z1920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1877"/>
    <w:bookmarkStart w:name="z1921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878"/>
    <w:bookmarkStart w:name="z1922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1879"/>
    <w:bookmarkStart w:name="z1923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1880"/>
    <w:bookmarkStart w:name="z1924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1881"/>
    <w:bookmarkStart w:name="z1925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1882"/>
    <w:bookmarkStart w:name="z1926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1883"/>
    <w:bookmarkStart w:name="z1927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1884"/>
    <w:bookmarkStart w:name="z1928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1885"/>
    <w:bookmarkStart w:name="z1929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1886"/>
    <w:bookmarkStart w:name="z1930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1887"/>
    <w:bookmarkStart w:name="z1931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1888"/>
    <w:bookmarkStart w:name="z1932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1889"/>
    <w:bookmarkStart w:name="z1933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1890"/>
    <w:bookmarkStart w:name="z1934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1891"/>
    <w:bookmarkStart w:name="z1935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1892"/>
    <w:bookmarkStart w:name="z1936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1893"/>
    <w:bookmarkStart w:name="z1937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1894"/>
    <w:bookmarkStart w:name="z1938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1895"/>
    <w:bookmarkStart w:name="z1939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1896"/>
    <w:bookmarkStart w:name="z1940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1897"/>
    <w:bookmarkStart w:name="z1941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1898"/>
    <w:bookmarkStart w:name="z1942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1899"/>
    <w:bookmarkStart w:name="z1943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1900"/>
    <w:bookmarkStart w:name="z1944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1901"/>
    <w:bookmarkStart w:name="z1945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1902"/>
    <w:bookmarkStart w:name="z1946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1903"/>
    <w:bookmarkStart w:name="z1947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1904"/>
    <w:bookmarkStart w:name="z1948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1905"/>
    <w:bookmarkStart w:name="z1949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1906"/>
    <w:bookmarkStart w:name="z1950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1907"/>
    <w:bookmarkStart w:name="z1951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1908"/>
    <w:bookmarkStart w:name="z1952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1909"/>
    <w:bookmarkStart w:name="z1953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1910"/>
    <w:bookmarkStart w:name="z1954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1911"/>
    <w:bookmarkStart w:name="z1955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1912"/>
    <w:bookmarkStart w:name="z1956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1913"/>
    <w:bookmarkStart w:name="z1957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городу;</w:t>
      </w:r>
    </w:p>
    <w:bookmarkEnd w:id="1914"/>
    <w:bookmarkStart w:name="z1958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1915"/>
    <w:bookmarkStart w:name="z1959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1916"/>
    <w:bookmarkStart w:name="z1960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1917"/>
    <w:bookmarkStart w:name="z1961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1918"/>
    <w:bookmarkStart w:name="z1962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1919"/>
    <w:bookmarkStart w:name="z1963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1920"/>
    <w:bookmarkStart w:name="z1964" w:id="1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1921"/>
    <w:bookmarkStart w:name="z1965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922"/>
    <w:bookmarkStart w:name="z1966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1923"/>
    <w:bookmarkStart w:name="z1967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1924"/>
    <w:bookmarkStart w:name="z1968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1925"/>
    <w:bookmarkStart w:name="z1969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1926"/>
    <w:bookmarkStart w:name="z1970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1927"/>
    <w:bookmarkStart w:name="z1971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города Алматы информацию о состоянии отчетной и учетной дисциплины;</w:t>
      </w:r>
    </w:p>
    <w:bookmarkEnd w:id="1928"/>
    <w:bookmarkStart w:name="z1972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1929"/>
    <w:bookmarkStart w:name="z1973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1930"/>
    <w:bookmarkStart w:name="z1974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1931"/>
    <w:bookmarkStart w:name="z1975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1932"/>
    <w:bookmarkStart w:name="z1976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1933"/>
    <w:bookmarkStart w:name="z1977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1934"/>
    <w:bookmarkStart w:name="z1978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1935"/>
    <w:bookmarkStart w:name="z1979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города Алматы,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1936"/>
    <w:bookmarkStart w:name="z1980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1937"/>
    <w:bookmarkStart w:name="z1981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1938"/>
    <w:bookmarkStart w:name="z1982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1939"/>
    <w:bookmarkStart w:name="z1983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1940"/>
    <w:bookmarkStart w:name="z1984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1941"/>
    <w:bookmarkStart w:name="z1985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1942"/>
    <w:bookmarkStart w:name="z1986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1943"/>
    <w:bookmarkStart w:name="z1987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1944"/>
    <w:bookmarkStart w:name="z1988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1945"/>
    <w:bookmarkStart w:name="z1989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1946"/>
    <w:bookmarkStart w:name="z1990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1947"/>
    <w:bookmarkStart w:name="z1991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1948"/>
    <w:bookmarkStart w:name="z1992" w:id="19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949"/>
    <w:bookmarkStart w:name="z1993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950"/>
    <w:bookmarkStart w:name="z1994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1951"/>
    <w:bookmarkStart w:name="z1995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1952"/>
    <w:bookmarkStart w:name="z1996" w:id="1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953"/>
    <w:bookmarkStart w:name="z1997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1954"/>
    <w:bookmarkStart w:name="z1998" w:id="1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города Алматы по надзору за законностью в сфере правовой статистики и специальных учетов</w:t>
      </w:r>
    </w:p>
    <w:bookmarkEnd w:id="1955"/>
    <w:bookmarkStart w:name="z1999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города Алматы, дислоцируемых в зданиях районных и городской прокуратуры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1956"/>
    <w:bookmarkStart w:name="z2000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1957"/>
    <w:bookmarkStart w:name="z2001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1958"/>
    <w:bookmarkStart w:name="z2002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1959"/>
    <w:bookmarkStart w:name="z2003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1960"/>
    <w:bookmarkStart w:name="z2004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19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2006" w:id="1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городу Шымкент</w:t>
      </w:r>
    </w:p>
    <w:bookmarkEnd w:id="1962"/>
    <w:bookmarkStart w:name="z2007" w:id="19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63"/>
    <w:bookmarkStart w:name="z2008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городу Шымкент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по городу Шымкент.</w:t>
      </w:r>
    </w:p>
    <w:bookmarkEnd w:id="1964"/>
    <w:bookmarkStart w:name="z2009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1965"/>
    <w:bookmarkStart w:name="z2010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1966"/>
    <w:bookmarkStart w:name="z2011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967"/>
    <w:bookmarkStart w:name="z2012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968"/>
    <w:bookmarkStart w:name="z2013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1969"/>
    <w:bookmarkStart w:name="z2014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1970"/>
    <w:bookmarkStart w:name="z2015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Юридический адрес Управления: Республика Казахстан,160050, город Шымкент, улица Тыныбаева, дом 40. </w:t>
      </w:r>
    </w:p>
    <w:bookmarkEnd w:id="1971"/>
    <w:bookmarkStart w:name="z2016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1972"/>
    <w:bookmarkStart w:name="z2017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1973"/>
    <w:bookmarkStart w:name="z2018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Шымкент қаласы бойынша басқармасы" мемлекеттік мекемесі;</w:t>
      </w:r>
    </w:p>
    <w:bookmarkEnd w:id="1974"/>
    <w:bookmarkStart w:name="z2019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1975"/>
    <w:bookmarkStart w:name="z2020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городу Шымкент".</w:t>
      </w:r>
    </w:p>
    <w:bookmarkEnd w:id="1976"/>
    <w:bookmarkStart w:name="z2021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977"/>
    <w:bookmarkStart w:name="z2022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1978"/>
    <w:bookmarkStart w:name="z2023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1979"/>
    <w:bookmarkStart w:name="z2024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80"/>
    <w:bookmarkStart w:name="z2025" w:id="19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1981"/>
    <w:bookmarkStart w:name="z2026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82"/>
    <w:bookmarkStart w:name="z2027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по городу Шымкент на основе единых статистических принципов и стандартов;</w:t>
      </w:r>
    </w:p>
    <w:bookmarkEnd w:id="1983"/>
    <w:bookmarkStart w:name="z2028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1984"/>
    <w:bookmarkStart w:name="z2029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985"/>
    <w:bookmarkStart w:name="z2030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1986"/>
    <w:bookmarkStart w:name="z2031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1987"/>
    <w:bookmarkStart w:name="z2032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1988"/>
    <w:bookmarkStart w:name="z2033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1989"/>
    <w:bookmarkStart w:name="z2034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1990"/>
    <w:bookmarkStart w:name="z2035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1991"/>
    <w:bookmarkStart w:name="z2036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1992"/>
    <w:bookmarkStart w:name="z2037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1993"/>
    <w:bookmarkStart w:name="z2038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1994"/>
    <w:bookmarkStart w:name="z2039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1995"/>
    <w:bookmarkStart w:name="z2040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1996"/>
    <w:bookmarkStart w:name="z2041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1997"/>
    <w:bookmarkStart w:name="z2042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1998"/>
    <w:bookmarkStart w:name="z2043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1999"/>
    <w:bookmarkStart w:name="z2044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2000"/>
    <w:bookmarkStart w:name="z2045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2001"/>
    <w:bookmarkStart w:name="z2046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2002"/>
    <w:bookmarkStart w:name="z2047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2003"/>
    <w:bookmarkStart w:name="z2048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2004"/>
    <w:bookmarkStart w:name="z2049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2005"/>
    <w:bookmarkStart w:name="z2050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2006"/>
    <w:bookmarkStart w:name="z2051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2007"/>
    <w:bookmarkStart w:name="z2052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2008"/>
    <w:bookmarkStart w:name="z2053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2009"/>
    <w:bookmarkStart w:name="z2054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2010"/>
    <w:bookmarkStart w:name="z2055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2011"/>
    <w:bookmarkStart w:name="z2056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2012"/>
    <w:bookmarkStart w:name="z2057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2013"/>
    <w:bookmarkStart w:name="z2058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2014"/>
    <w:bookmarkStart w:name="z2059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2015"/>
    <w:bookmarkStart w:name="z2060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2016"/>
    <w:bookmarkStart w:name="z2061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2017"/>
    <w:bookmarkStart w:name="z2062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2018"/>
    <w:bookmarkStart w:name="z2063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2019"/>
    <w:bookmarkStart w:name="z2064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2020"/>
    <w:bookmarkStart w:name="z2065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городу;</w:t>
      </w:r>
    </w:p>
    <w:bookmarkEnd w:id="2021"/>
    <w:bookmarkStart w:name="z2066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2022"/>
    <w:bookmarkStart w:name="z2067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2023"/>
    <w:bookmarkStart w:name="z2068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2024"/>
    <w:bookmarkStart w:name="z2069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2025"/>
    <w:bookmarkStart w:name="z2070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2026"/>
    <w:bookmarkStart w:name="z2071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2027"/>
    <w:bookmarkStart w:name="z2072" w:id="2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2028"/>
    <w:bookmarkStart w:name="z2073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2029"/>
    <w:bookmarkStart w:name="z2074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2030"/>
    <w:bookmarkStart w:name="z2075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2031"/>
    <w:bookmarkStart w:name="z2076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2032"/>
    <w:bookmarkStart w:name="z2077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2033"/>
    <w:bookmarkStart w:name="z2078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2034"/>
    <w:bookmarkStart w:name="z2079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города Шымкент информацию о состоянии отчетной и учетной дисциплины;</w:t>
      </w:r>
    </w:p>
    <w:bookmarkEnd w:id="2035"/>
    <w:bookmarkStart w:name="z2080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2036"/>
    <w:bookmarkStart w:name="z2081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2037"/>
    <w:bookmarkStart w:name="z2082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2038"/>
    <w:bookmarkStart w:name="z2083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2039"/>
    <w:bookmarkStart w:name="z2084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2040"/>
    <w:bookmarkStart w:name="z2085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2041"/>
    <w:bookmarkStart w:name="z2086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2042"/>
    <w:bookmarkStart w:name="z2087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города Шымкент,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2043"/>
    <w:bookmarkStart w:name="z2088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2044"/>
    <w:bookmarkStart w:name="z2089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2045"/>
    <w:bookmarkStart w:name="z2090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2046"/>
    <w:bookmarkStart w:name="z2091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2047"/>
    <w:bookmarkStart w:name="z2092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2048"/>
    <w:bookmarkStart w:name="z2093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2049"/>
    <w:bookmarkStart w:name="z2094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2050"/>
    <w:bookmarkStart w:name="z2095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2051"/>
    <w:bookmarkStart w:name="z2096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2052"/>
    <w:bookmarkStart w:name="z2097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2053"/>
    <w:bookmarkStart w:name="z2098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2054"/>
    <w:bookmarkStart w:name="z2099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2055"/>
    <w:bookmarkStart w:name="z2100" w:id="20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2056"/>
    <w:bookmarkStart w:name="z2101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2057"/>
    <w:bookmarkStart w:name="z2102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2058"/>
    <w:bookmarkStart w:name="z2103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2059"/>
    <w:bookmarkStart w:name="z2104" w:id="2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2060"/>
    <w:bookmarkStart w:name="z2105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2061"/>
    <w:bookmarkStart w:name="z2106" w:id="20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города Шымкент по надзору за законностью в сфере правовой статистики и специальных учетов</w:t>
      </w:r>
    </w:p>
    <w:bookmarkEnd w:id="2062"/>
    <w:bookmarkStart w:name="z2107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города Шымкент, дислоцируемых в зданиях районных и городской прокуратуры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2063"/>
    <w:bookmarkStart w:name="z2108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2064"/>
    <w:bookmarkStart w:name="z2109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2065"/>
    <w:bookmarkStart w:name="z2110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2066"/>
    <w:bookmarkStart w:name="z2111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2067"/>
    <w:bookmarkStart w:name="z2112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20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2114" w:id="20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области Абай</w:t>
      </w:r>
    </w:p>
    <w:bookmarkEnd w:id="2069"/>
    <w:bookmarkStart w:name="z2115" w:id="2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70"/>
    <w:bookmarkStart w:name="z2116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области Абай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области Абай.</w:t>
      </w:r>
    </w:p>
    <w:bookmarkEnd w:id="2071"/>
    <w:bookmarkStart w:name="z2117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2072"/>
    <w:bookmarkStart w:name="z2118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2073"/>
    <w:bookmarkStart w:name="z2119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2074"/>
    <w:bookmarkStart w:name="z2120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075"/>
    <w:bookmarkStart w:name="z2121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2076"/>
    <w:bookmarkStart w:name="z2122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2077"/>
    <w:bookmarkStart w:name="z2123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071400, область Абай, город Семей, улица Панфилова, 69.</w:t>
      </w:r>
    </w:p>
    <w:bookmarkEnd w:id="2078"/>
    <w:bookmarkStart w:name="z2124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2079"/>
    <w:bookmarkStart w:name="z2125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2080"/>
    <w:bookmarkStart w:name="z2126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Абай облысы бойынша басқармасы" мемлекеттік мекемесі;</w:t>
      </w:r>
    </w:p>
    <w:bookmarkEnd w:id="2081"/>
    <w:bookmarkStart w:name="z2127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2082"/>
    <w:bookmarkStart w:name="z2128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области Абай".</w:t>
      </w:r>
    </w:p>
    <w:bookmarkEnd w:id="2083"/>
    <w:bookmarkStart w:name="z2129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084"/>
    <w:bookmarkStart w:name="z2130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2085"/>
    <w:bookmarkStart w:name="z2131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2086"/>
    <w:bookmarkStart w:name="z2132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87"/>
    <w:bookmarkStart w:name="z2133" w:id="20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2088"/>
    <w:bookmarkStart w:name="z2134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89"/>
    <w:bookmarkStart w:name="z2135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области Абай на основе единых статистических принципов и стандартов;</w:t>
      </w:r>
    </w:p>
    <w:bookmarkEnd w:id="2090"/>
    <w:bookmarkStart w:name="z2136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2091"/>
    <w:bookmarkStart w:name="z2137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092"/>
    <w:bookmarkStart w:name="z2138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2093"/>
    <w:bookmarkStart w:name="z2139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2094"/>
    <w:bookmarkStart w:name="z2140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2095"/>
    <w:bookmarkStart w:name="z2141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2096"/>
    <w:bookmarkStart w:name="z2142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2097"/>
    <w:bookmarkStart w:name="z2143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2098"/>
    <w:bookmarkStart w:name="z2144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2099"/>
    <w:bookmarkStart w:name="z2145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2100"/>
    <w:bookmarkStart w:name="z2146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2101"/>
    <w:bookmarkStart w:name="z2147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2102"/>
    <w:bookmarkStart w:name="z2148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2103"/>
    <w:bookmarkStart w:name="z2149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2104"/>
    <w:bookmarkStart w:name="z2150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2105"/>
    <w:bookmarkStart w:name="z2151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2106"/>
    <w:bookmarkStart w:name="z2152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2107"/>
    <w:bookmarkStart w:name="z2153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2108"/>
    <w:bookmarkStart w:name="z2154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2109"/>
    <w:bookmarkStart w:name="z2155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2110"/>
    <w:bookmarkStart w:name="z2156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2111"/>
    <w:bookmarkStart w:name="z2157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2112"/>
    <w:bookmarkStart w:name="z2158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2113"/>
    <w:bookmarkStart w:name="z2159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2114"/>
    <w:bookmarkStart w:name="z2160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2115"/>
    <w:bookmarkStart w:name="z2161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2116"/>
    <w:bookmarkStart w:name="z2162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2117"/>
    <w:bookmarkStart w:name="z2163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2118"/>
    <w:bookmarkStart w:name="z2164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2119"/>
    <w:bookmarkStart w:name="z2165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2120"/>
    <w:bookmarkStart w:name="z2166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2121"/>
    <w:bookmarkStart w:name="z2167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2122"/>
    <w:bookmarkStart w:name="z2168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2123"/>
    <w:bookmarkStart w:name="z2169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2124"/>
    <w:bookmarkStart w:name="z2170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2125"/>
    <w:bookmarkStart w:name="z2171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2126"/>
    <w:bookmarkStart w:name="z2172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2127"/>
    <w:bookmarkStart w:name="z2173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2128"/>
    <w:bookmarkStart w:name="z2174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2129"/>
    <w:bookmarkStart w:name="z2175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2130"/>
    <w:bookmarkStart w:name="z2176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2131"/>
    <w:bookmarkStart w:name="z2177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2132"/>
    <w:bookmarkStart w:name="z2178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2133"/>
    <w:bookmarkStart w:name="z2179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2134"/>
    <w:bookmarkStart w:name="z2180" w:id="2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2135"/>
    <w:bookmarkStart w:name="z2181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2136"/>
    <w:bookmarkStart w:name="z2182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2137"/>
    <w:bookmarkStart w:name="z2183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2138"/>
    <w:bookmarkStart w:name="z2184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2139"/>
    <w:bookmarkStart w:name="z2185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2140"/>
    <w:bookmarkStart w:name="z2186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2141"/>
    <w:bookmarkStart w:name="z2187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области Абай информацию о состоянии отчетной и учетной дисциплины;</w:t>
      </w:r>
    </w:p>
    <w:bookmarkEnd w:id="2142"/>
    <w:bookmarkStart w:name="z2188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2143"/>
    <w:bookmarkStart w:name="z2189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2144"/>
    <w:bookmarkStart w:name="z2190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2145"/>
    <w:bookmarkStart w:name="z2191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2146"/>
    <w:bookmarkStart w:name="z2192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2147"/>
    <w:bookmarkStart w:name="z2193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2148"/>
    <w:bookmarkStart w:name="z2194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2149"/>
    <w:bookmarkStart w:name="z2195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области Абай,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2150"/>
    <w:bookmarkStart w:name="z2196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2151"/>
    <w:bookmarkStart w:name="z2197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2152"/>
    <w:bookmarkStart w:name="z2198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2153"/>
    <w:bookmarkStart w:name="z2199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2154"/>
    <w:bookmarkStart w:name="z2200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2155"/>
    <w:bookmarkStart w:name="z2201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2156"/>
    <w:bookmarkStart w:name="z2202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2157"/>
    <w:bookmarkStart w:name="z2203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2158"/>
    <w:bookmarkStart w:name="z2204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2159"/>
    <w:bookmarkStart w:name="z2205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2160"/>
    <w:bookmarkStart w:name="z2206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2161"/>
    <w:bookmarkStart w:name="z2207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2162"/>
    <w:bookmarkStart w:name="z2208" w:id="2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2163"/>
    <w:bookmarkStart w:name="z2209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2164"/>
    <w:bookmarkStart w:name="z2210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2165"/>
    <w:bookmarkStart w:name="z2211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2166"/>
    <w:bookmarkStart w:name="z2212" w:id="2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2167"/>
    <w:bookmarkStart w:name="z2213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2168"/>
    <w:bookmarkStart w:name="z2214" w:id="2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области Абай по надзору за законностью в сфере правовой статистики и специальных учетов</w:t>
      </w:r>
    </w:p>
    <w:bookmarkEnd w:id="2169"/>
    <w:bookmarkStart w:name="z2215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области Абай,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2170"/>
    <w:bookmarkStart w:name="z2216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2171"/>
    <w:bookmarkStart w:name="z2217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2172"/>
    <w:bookmarkStart w:name="z2218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2173"/>
    <w:bookmarkStart w:name="z2219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2174"/>
    <w:bookmarkStart w:name="z2220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2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2222" w:id="2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области Жетісу</w:t>
      </w:r>
    </w:p>
    <w:bookmarkEnd w:id="2176"/>
    <w:bookmarkStart w:name="z2223" w:id="2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77"/>
    <w:bookmarkStart w:name="z2224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области Жетісу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области Жетісу.</w:t>
      </w:r>
    </w:p>
    <w:bookmarkEnd w:id="2178"/>
    <w:bookmarkStart w:name="z2225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2179"/>
    <w:bookmarkStart w:name="z2226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2180"/>
    <w:bookmarkStart w:name="z2227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2181"/>
    <w:bookmarkStart w:name="z2228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182"/>
    <w:bookmarkStart w:name="z2229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2183"/>
    <w:bookmarkStart w:name="z2230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2184"/>
    <w:bookmarkStart w:name="z2231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040000, область Жетісу, город Талдыкорган, улица Абылайхана, строение 160.</w:t>
      </w:r>
    </w:p>
    <w:bookmarkEnd w:id="2185"/>
    <w:bookmarkStart w:name="z2232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2186"/>
    <w:bookmarkStart w:name="z2233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2187"/>
    <w:bookmarkStart w:name="z2234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Жетісу облысы бойынша басқармасы" мемлекеттік мекемесі;</w:t>
      </w:r>
    </w:p>
    <w:bookmarkEnd w:id="2188"/>
    <w:bookmarkStart w:name="z2235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2189"/>
    <w:bookmarkStart w:name="z2236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области Жетісу".</w:t>
      </w:r>
    </w:p>
    <w:bookmarkEnd w:id="2190"/>
    <w:bookmarkStart w:name="z2237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191"/>
    <w:bookmarkStart w:name="z2238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2192"/>
    <w:bookmarkStart w:name="z2239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2193"/>
    <w:bookmarkStart w:name="z2240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94"/>
    <w:bookmarkStart w:name="z2241" w:id="2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2195"/>
    <w:bookmarkStart w:name="z2242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96"/>
    <w:bookmarkStart w:name="z2243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области Жетісу на основе единых статистических принципов и стандартов;</w:t>
      </w:r>
    </w:p>
    <w:bookmarkEnd w:id="2197"/>
    <w:bookmarkStart w:name="z2244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2198"/>
    <w:bookmarkStart w:name="z2245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199"/>
    <w:bookmarkStart w:name="z2246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2200"/>
    <w:bookmarkStart w:name="z2247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2201"/>
    <w:bookmarkStart w:name="z2248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2202"/>
    <w:bookmarkStart w:name="z2249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2203"/>
    <w:bookmarkStart w:name="z2250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2204"/>
    <w:bookmarkStart w:name="z2251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2205"/>
    <w:bookmarkStart w:name="z2252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2206"/>
    <w:bookmarkStart w:name="z2253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2207"/>
    <w:bookmarkStart w:name="z2254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2208"/>
    <w:bookmarkStart w:name="z2255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2209"/>
    <w:bookmarkStart w:name="z2256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2210"/>
    <w:bookmarkStart w:name="z2257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2211"/>
    <w:bookmarkStart w:name="z2258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2212"/>
    <w:bookmarkStart w:name="z2259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2213"/>
    <w:bookmarkStart w:name="z2260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2214"/>
    <w:bookmarkStart w:name="z2261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2215"/>
    <w:bookmarkStart w:name="z2262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2216"/>
    <w:bookmarkStart w:name="z2263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2217"/>
    <w:bookmarkStart w:name="z2264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2218"/>
    <w:bookmarkStart w:name="z2265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2219"/>
    <w:bookmarkStart w:name="z2266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2220"/>
    <w:bookmarkStart w:name="z2267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2221"/>
    <w:bookmarkStart w:name="z2268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2222"/>
    <w:bookmarkStart w:name="z2269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2223"/>
    <w:bookmarkStart w:name="z2270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2224"/>
    <w:bookmarkStart w:name="z2271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2225"/>
    <w:bookmarkStart w:name="z2272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2226"/>
    <w:bookmarkStart w:name="z2273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2227"/>
    <w:bookmarkStart w:name="z2274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2228"/>
    <w:bookmarkStart w:name="z2275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2229"/>
    <w:bookmarkStart w:name="z2276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2230"/>
    <w:bookmarkStart w:name="z2277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2231"/>
    <w:bookmarkStart w:name="z2278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2232"/>
    <w:bookmarkStart w:name="z2279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2233"/>
    <w:bookmarkStart w:name="z2280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2234"/>
    <w:bookmarkStart w:name="z2281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2235"/>
    <w:bookmarkStart w:name="z2282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2236"/>
    <w:bookmarkStart w:name="z2283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2237"/>
    <w:bookmarkStart w:name="z2284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2238"/>
    <w:bookmarkStart w:name="z2285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2239"/>
    <w:bookmarkStart w:name="z2286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2240"/>
    <w:bookmarkStart w:name="z2287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2241"/>
    <w:bookmarkStart w:name="z2288" w:id="2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2242"/>
    <w:bookmarkStart w:name="z2289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2243"/>
    <w:bookmarkStart w:name="z2290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2244"/>
    <w:bookmarkStart w:name="z2291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2245"/>
    <w:bookmarkStart w:name="z2292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2246"/>
    <w:bookmarkStart w:name="z2293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2247"/>
    <w:bookmarkStart w:name="z2294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2248"/>
    <w:bookmarkStart w:name="z2295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области Жетісу информацию о состоянии отчетной и учетной дисциплины;</w:t>
      </w:r>
    </w:p>
    <w:bookmarkEnd w:id="2249"/>
    <w:bookmarkStart w:name="z2296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2250"/>
    <w:bookmarkStart w:name="z2297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2251"/>
    <w:bookmarkStart w:name="z2298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2252"/>
    <w:bookmarkStart w:name="z2299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2253"/>
    <w:bookmarkStart w:name="z2300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2254"/>
    <w:bookmarkStart w:name="z2301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2255"/>
    <w:bookmarkStart w:name="z2302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2256"/>
    <w:bookmarkStart w:name="z2303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области Жетісу,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2257"/>
    <w:bookmarkStart w:name="z2304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2258"/>
    <w:bookmarkStart w:name="z2305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2259"/>
    <w:bookmarkStart w:name="z2306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2260"/>
    <w:bookmarkStart w:name="z2307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2261"/>
    <w:bookmarkStart w:name="z2308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2262"/>
    <w:bookmarkStart w:name="z2309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2263"/>
    <w:bookmarkStart w:name="z2310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2264"/>
    <w:bookmarkStart w:name="z2311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2265"/>
    <w:bookmarkStart w:name="z2312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2266"/>
    <w:bookmarkStart w:name="z2313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2267"/>
    <w:bookmarkStart w:name="z2314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2268"/>
    <w:bookmarkStart w:name="z2315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2269"/>
    <w:bookmarkStart w:name="z2316" w:id="2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2270"/>
    <w:bookmarkStart w:name="z2317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2271"/>
    <w:bookmarkStart w:name="z2318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2272"/>
    <w:bookmarkStart w:name="z2319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2273"/>
    <w:bookmarkStart w:name="z2320" w:id="2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2274"/>
    <w:bookmarkStart w:name="z2321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2275"/>
    <w:bookmarkStart w:name="z2322" w:id="2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области Жетісу по надзору за законностью в сфере правовой статистики и специальных учетов</w:t>
      </w:r>
    </w:p>
    <w:bookmarkEnd w:id="2276"/>
    <w:bookmarkStart w:name="z2323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области Жетісу,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2277"/>
    <w:bookmarkStart w:name="z2324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2278"/>
    <w:bookmarkStart w:name="z2325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2279"/>
    <w:bookmarkStart w:name="z2326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2280"/>
    <w:bookmarkStart w:name="z2327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2281"/>
    <w:bookmarkStart w:name="z2328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22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статистике и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2022 года № 79 о/д</w:t>
            </w:r>
          </w:p>
        </w:tc>
      </w:tr>
    </w:tbl>
    <w:bookmarkStart w:name="z2330" w:id="2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Комитета по правовой статистике и специальным учетам Генеральной прокуратуры Республики Казахстан по области Ұлытау</w:t>
      </w:r>
    </w:p>
    <w:bookmarkEnd w:id="2283"/>
    <w:bookmarkStart w:name="z2331" w:id="2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84"/>
    <w:bookmarkStart w:name="z2332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Комитета по правовой статистике и специальным учетам Генеральной прокуратуры Республики Казахстан по области Ұлытау (далее - Управление) является территориальным органом Комитета по правовой статистике и специальным учетам Генеральной прокуратуры Республики Казахстан (далее - Комитет), осуществляющим в пределах предоставленных полномочий функции по формированию правовой статистики и ведению специальных учетов на территории области Ұлытау.</w:t>
      </w:r>
    </w:p>
    <w:bookmarkEnd w:id="2285"/>
    <w:bookmarkStart w:name="z2333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актами, а также настоящим Положением.</w:t>
      </w:r>
    </w:p>
    <w:bookmarkEnd w:id="2286"/>
    <w:bookmarkStart w:name="z2334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 счета в органах казначейства.</w:t>
      </w:r>
    </w:p>
    <w:bookmarkEnd w:id="2287"/>
    <w:bookmarkStart w:name="z2335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2288"/>
    <w:bookmarkStart w:name="z2336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289"/>
    <w:bookmarkStart w:name="z2337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2290"/>
    <w:bookmarkStart w:name="z2338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и его представителей утверждаются в соответствии с действующим законодательством.</w:t>
      </w:r>
    </w:p>
    <w:bookmarkEnd w:id="2291"/>
    <w:bookmarkStart w:name="z2339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100600, область Ұлытау, город Жезказган, улица Гагарина, 44.</w:t>
      </w:r>
    </w:p>
    <w:bookmarkEnd w:id="2292"/>
    <w:bookmarkStart w:name="z2340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</w:t>
      </w:r>
    </w:p>
    <w:bookmarkEnd w:id="2293"/>
    <w:bookmarkStart w:name="z2341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</w:t>
      </w:r>
    </w:p>
    <w:bookmarkEnd w:id="2294"/>
    <w:bookmarkStart w:name="z2342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Бас прокуратурасы Құқықтық статистика және арнайы есепке алу жөніндегі комитетінің Ұлытау облысы бойынша басқармасы" мемлекеттік мекемесі;</w:t>
      </w:r>
    </w:p>
    <w:bookmarkEnd w:id="2295"/>
    <w:bookmarkStart w:name="z2343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</w:t>
      </w:r>
    </w:p>
    <w:bookmarkEnd w:id="2296"/>
    <w:bookmarkStart w:name="z2344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Комитета по правовой статистике и специальным учетам Генеральной прокуратуры Республики Казахстан по области Ұлытау".</w:t>
      </w:r>
    </w:p>
    <w:bookmarkEnd w:id="2297"/>
    <w:bookmarkStart w:name="z2345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298"/>
    <w:bookmarkStart w:name="z2346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Управления и его представителей осуществляется из республиканского бюджета.</w:t>
      </w:r>
    </w:p>
    <w:bookmarkEnd w:id="2299"/>
    <w:bookmarkStart w:name="z2347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и его представителям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Управления.</w:t>
      </w:r>
    </w:p>
    <w:bookmarkEnd w:id="2300"/>
    <w:bookmarkStart w:name="z2348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01"/>
    <w:bookmarkStart w:name="z2349" w:id="2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Управления</w:t>
      </w:r>
    </w:p>
    <w:bookmarkEnd w:id="2302"/>
    <w:bookmarkStart w:name="z2350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03"/>
    <w:bookmarkStart w:name="z2351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эффективное и достаточное обеспечение государственных органов, физических и юридических лиц информацией о состоянии законности и правопорядка в области Ұлытау на основе единых статистических принципов и стандартов;</w:t>
      </w:r>
    </w:p>
    <w:bookmarkEnd w:id="2304"/>
    <w:bookmarkStart w:name="z2352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 развитие государственной правовой информационной статистической системы.</w:t>
      </w:r>
    </w:p>
    <w:bookmarkEnd w:id="2305"/>
    <w:bookmarkStart w:name="z2353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306"/>
    <w:bookmarkStart w:name="z2354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правовой статистики;</w:t>
      </w:r>
    </w:p>
    <w:bookmarkEnd w:id="2307"/>
    <w:bookmarkStart w:name="z2355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накопление, ведение и обработка правовой статистической информации;</w:t>
      </w:r>
    </w:p>
    <w:bookmarkEnd w:id="2308"/>
    <w:bookmarkStart w:name="z2356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специальных учетов, за исключением оперативных и ведомственных учетов;</w:t>
      </w:r>
    </w:p>
    <w:bookmarkEnd w:id="2309"/>
    <w:bookmarkStart w:name="z2357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статистических наблюдений по вопросам правовой статистики;</w:t>
      </w:r>
    </w:p>
    <w:bookmarkEnd w:id="2310"/>
    <w:bookmarkStart w:name="z2358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комплекса контрольных и надзорных мер, направленных на выявление и устранение нарушений законодательства Республики Казахстан, нормативных правовых актов Президента Республики Казахстан, Генерального Прокурора Республики Казахстан и Председателя Комитета в области правовой статистики и специальных учетов, в том числе за применением законодательства о приеме, регистрации и учете заявлений об уголовных правонарушениях, а также за работой ведомственных комиссий по контролю за учетно-регистрационной дисциплиной органов уголовного преследования;</w:t>
      </w:r>
    </w:p>
    <w:bookmarkEnd w:id="2311"/>
    <w:bookmarkStart w:name="z2359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правовой статистики и специальных учетов;</w:t>
      </w:r>
    </w:p>
    <w:bookmarkEnd w:id="2312"/>
    <w:bookmarkStart w:name="z2360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соответствующих государственных услуг;</w:t>
      </w:r>
    </w:p>
    <w:bookmarkEnd w:id="2313"/>
    <w:bookmarkStart w:name="z2361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статистическое сопровождение реализации законодательства Республики Казахстан, программных документов по противодействию преступности на региональном уровне, обеспечение полноты и актуальности сведений специальных учетов в формируемых автоматизированных банках данных;</w:t>
      </w:r>
    </w:p>
    <w:bookmarkEnd w:id="2314"/>
    <w:bookmarkStart w:name="z2362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комплексного анализа и прогноза состояния законности и правопорядка в регионе, создание системы комплексного мониторинга правовых явлений в обществе;</w:t>
      </w:r>
    </w:p>
    <w:bookmarkEnd w:id="2315"/>
    <w:bookmarkStart w:name="z2363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мероприятий по совершенствованию системы публикаций и распространения правовых статистических данных и сведений;</w:t>
      </w:r>
    </w:p>
    <w:bookmarkEnd w:id="2316"/>
    <w:bookmarkStart w:name="z2364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мероприятий по совершенствованию системы непрерывного профессионального образования и подготовки кадров в области правовой статистики и специальных учетов;</w:t>
      </w:r>
    </w:p>
    <w:bookmarkEnd w:id="2317"/>
    <w:bookmarkStart w:name="z2365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изучение имеющегося международного опыта в области правовой статистики и специальных учетов;</w:t>
      </w:r>
    </w:p>
    <w:bookmarkEnd w:id="2318"/>
    <w:bookmarkStart w:name="z2366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целостности, достоверности и достаточности формируемых статистических данных;</w:t>
      </w:r>
    </w:p>
    <w:bookmarkEnd w:id="2319"/>
    <w:bookmarkStart w:name="z2367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с территориальными подразделениями государственных и правоохранительных органов;</w:t>
      </w:r>
    </w:p>
    <w:bookmarkEnd w:id="2320"/>
    <w:bookmarkStart w:name="z2368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практической и методической помощи представителям Управления в осуществлении учетной, статистической, информационной, аналитической и надзорной деятельности;</w:t>
      </w:r>
    </w:p>
    <w:bookmarkEnd w:id="2321"/>
    <w:bookmarkStart w:name="z2369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со средствами массовой информации в рамках реализации Имиджевой программы и Медиа-планов Комитета, Генеральной прокуратуры Республики Казахстан в частности, в вопросах освещения его роли по защите и восстановлению конституционных прав граждан и субъектов малого и среднего бизнеса, совершенствования форм и методов работы, отслеживания и анализа публикуемой информации применительно к деятельности Управления;</w:t>
      </w:r>
    </w:p>
    <w:bookmarkEnd w:id="2322"/>
    <w:bookmarkStart w:name="z2370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деятельности по совершенствованию законодательства в сфере правовой статистики и специальных учетов, и ее систематизации;</w:t>
      </w:r>
    </w:p>
    <w:bookmarkEnd w:id="2323"/>
    <w:bookmarkStart w:name="z2371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организации и развития автоматизированной обработки учетной и отчетной документации, проведение работ по улучшению качества и сокращению сроков их обработки;</w:t>
      </w:r>
    </w:p>
    <w:bookmarkEnd w:id="2324"/>
    <w:bookmarkStart w:name="z2372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работ по развитию, внедрению и сопровождению автоматизированных информационных систем Комитета;</w:t>
      </w:r>
    </w:p>
    <w:bookmarkEnd w:id="2325"/>
    <w:bookmarkStart w:name="z2373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регистрации, учета и контроля проверок, проводимых уполномоченными государственными органами, осуществляющими контрольные и надзорные функции;</w:t>
      </w:r>
    </w:p>
    <w:bookmarkEnd w:id="2326"/>
    <w:bookmarkStart w:name="z2374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иные функции, в соответствии с законодательством Республики Казахстан.</w:t>
      </w:r>
    </w:p>
    <w:bookmarkEnd w:id="2327"/>
    <w:bookmarkStart w:name="z2375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Права:</w:t>
      </w:r>
    </w:p>
    <w:bookmarkEnd w:id="2328"/>
    <w:bookmarkStart w:name="z2376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безвозмездно от субъектов правовой статистики и специальных учетов и других государственных органов статистическую и аналитическую информацию по вопросам правовой статистики и специальных учетов, правовую государственную статистическую отчетность, документы и формы первичного учета для производства статистических данных и ведения специальных учетов;</w:t>
      </w:r>
    </w:p>
    <w:bookmarkEnd w:id="2329"/>
    <w:bookmarkStart w:name="z2377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субъектов правовой статистики полноты и достоверности актов первичного учета и отчетности, представление их в сроки, определенные нормативными правовыми актами Генерального Прокурора Республики Казахстан;</w:t>
      </w:r>
    </w:p>
    <w:bookmarkEnd w:id="2330"/>
    <w:bookmarkStart w:name="z2378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и надзор за целостностью, объективностью, достоверностью и достаточностью правовой статистической информации, представляемой субъектами правовой статистики и специальных учетов, а также принимать меры по устранению нарушений учетно-регистрационной и отчетной дисциплин, в том числе путем внесения актов прокурорского реагирования;</w:t>
      </w:r>
    </w:p>
    <w:bookmarkEnd w:id="2331"/>
    <w:bookmarkStart w:name="z2379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регистрации актов о назначении проверок, проводимых уполномоченными государственными органами, в случаях выявления нарушений законодательства Республики Казахстан при их назначении;</w:t>
      </w:r>
    </w:p>
    <w:bookmarkEnd w:id="2332"/>
    <w:bookmarkStart w:name="z2380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законность, защиту прав и свобод физических и юридических лиц при регистрации актов о назначении проверок, осуществляемых государственными органами;</w:t>
      </w:r>
    </w:p>
    <w:bookmarkEnd w:id="2333"/>
    <w:bookmarkStart w:name="z2381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управлять и распоряжаться переданным имуществом в пределах, установленных законодательством Республики Казахстан;</w:t>
      </w:r>
    </w:p>
    <w:bookmarkEnd w:id="2334"/>
    <w:bookmarkStart w:name="z2382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законодательством Республики Казахстан и иными нормативными правовыми актами.</w:t>
      </w:r>
    </w:p>
    <w:bookmarkEnd w:id="2335"/>
    <w:bookmarkStart w:name="z2383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2336"/>
    <w:bookmarkStart w:name="z2384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целостность, объективность, полноту, достоверность и достаточность правовой статистической информации; </w:t>
      </w:r>
    </w:p>
    <w:bookmarkEnd w:id="2337"/>
    <w:bookmarkStart w:name="z2385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прав и законных интересов человека и гражданина, юридических лиц и государства при формировании государственной правовой статистики и ведении специальных учетов;</w:t>
      </w:r>
    </w:p>
    <w:bookmarkEnd w:id="2338"/>
    <w:bookmarkStart w:name="z2386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надзор за применением законодательства о приеме, регистрации и учете заявлений об уголовных правонарушениях;</w:t>
      </w:r>
    </w:p>
    <w:bookmarkEnd w:id="2339"/>
    <w:bookmarkStart w:name="z2387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государственные органы в порядке, объемах и в сроки, установленные законодательством Республики Казахстан, нормативными правовыми актами Генерального Прокурора Республики Казахстан и Председателя Комитета правовой статистической и аналитической информацией;</w:t>
      </w:r>
    </w:p>
    <w:bookmarkEnd w:id="2340"/>
    <w:bookmarkStart w:name="z2388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информационно-справочное обслуживание физических и юридических лиц, государственных органов в пределах, объемах и сроки, установленные законодательством Республики Казахстан;</w:t>
      </w:r>
    </w:p>
    <w:bookmarkEnd w:id="2341"/>
    <w:bookmarkStart w:name="z2389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предоставление Комитету достоверных и достаточных статистических данных о состоянии преступности, борьбы с ней, деятельности прокуроров по осуществлению надзора, судов по отправлению правосудия, исполнения судебных актов и иной информации, для формирования сводных сведений и централизованных учетов по области;</w:t>
      </w:r>
    </w:p>
    <w:bookmarkEnd w:id="2342"/>
    <w:bookmarkStart w:name="z2390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получаемых сведений, составляющих государственные секреты и охраняемые законом тайны;</w:t>
      </w:r>
    </w:p>
    <w:bookmarkEnd w:id="2343"/>
    <w:bookmarkStart w:name="z2391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защиту информационных систем от несанкционированного доступа, порчи или уничтожения данных об объектах правовой статистики и специальных учетов, контроль за рациональным использованием компьютерной и иной техники;</w:t>
      </w:r>
    </w:p>
    <w:bookmarkEnd w:id="2344"/>
    <w:bookmarkStart w:name="z2392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планировать свою деятельность, исходя из текущих и перспективных задач, состояния законности в деятельности субъектов правовой статистики и специальных учетов, состояния преступности в регионе, вносить предложения в планы работ Комитета;</w:t>
      </w:r>
    </w:p>
    <w:bookmarkEnd w:id="2345"/>
    <w:bookmarkStart w:name="z2393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на оперативных совещаниях Управления результатов деятельности отделов и представителей в районах (городах) с обозначением возникших проблем и путей их разрешения, а также с приглашением представителей субъектов правовой статистики и специальных учетов;</w:t>
      </w:r>
    </w:p>
    <w:bookmarkEnd w:id="2346"/>
    <w:bookmarkStart w:name="z2394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аналитической и исследовательской работы, разработка предложений и рекомендаций по основным направлениям развития государственной правовой статистики и специальных учетов;</w:t>
      </w:r>
    </w:p>
    <w:bookmarkEnd w:id="2347"/>
    <w:bookmarkStart w:name="z2395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 обязанностей, предусмотренных законодательством и нормативными правовыми актами Республики Казахстан.</w:t>
      </w:r>
    </w:p>
    <w:bookmarkEnd w:id="2348"/>
    <w:bookmarkStart w:name="z2396" w:id="2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2349"/>
    <w:bookmarkStart w:name="z2397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начальником,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2350"/>
    <w:bookmarkStart w:name="z2398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назначается на должность и освобождается от должности Председателем Комитета по согласованию с Генеральным Прокурором Республики Казахстан.</w:t>
      </w:r>
    </w:p>
    <w:bookmarkEnd w:id="2351"/>
    <w:bookmarkStart w:name="z2399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Начальник Управления имеет заместителей (заместителя), которые назначаются на должности и освобождаются от должности Председателем Комитета по представлению начальника Управления.</w:t>
      </w:r>
    </w:p>
    <w:bookmarkEnd w:id="2352"/>
    <w:bookmarkStart w:name="z2400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в установленном порядке:</w:t>
      </w:r>
    </w:p>
    <w:bookmarkEnd w:id="2353"/>
    <w:bookmarkStart w:name="z2401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Управления и руководит ею, осуществляет контроль за своевременным и качественным исполнением плановых мероприятий, решений коллегий, оперативных, аппаратных совещаний, поручений и заданий руководства Генеральной прокуратуры Республики Казахстан и Комитета; </w:t>
      </w:r>
    </w:p>
    <w:bookmarkEnd w:id="2354"/>
    <w:bookmarkStart w:name="z2402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представление в Комитет статистических отчетов, учетных актов и материалов для формирования централизованных специальных учетов, отчета о результатах деятельности Управления;</w:t>
      </w:r>
    </w:p>
    <w:bookmarkEnd w:id="2355"/>
    <w:bookmarkStart w:name="z2403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 и года направляет прокурору области Ұлытау информацию о состоянии отчетной и учетной дисциплины;</w:t>
      </w:r>
    </w:p>
    <w:bookmarkEnd w:id="2356"/>
    <w:bookmarkStart w:name="z2404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заместителей (заместителя), начальников и сотрудников отделов, районных представителей, контролирует их работу;</w:t>
      </w:r>
    </w:p>
    <w:bookmarkEnd w:id="2357"/>
    <w:bookmarkStart w:name="z2405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в Комитет представления о присвоении классных чинов сотрудникам Управления, назначении, перемещении, освобождении от должности заместителей (заместителя), начальников отделов вверенного Управления, применения к ним мер поощрения;</w:t>
      </w:r>
    </w:p>
    <w:bookmarkEnd w:id="2358"/>
    <w:bookmarkStart w:name="z2406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привлечения к дисциплинарной ответственности сотрудников вверенного Управления, в том числе начальников отделов – до дисциплинарного взыскания в виде "неполное служебное соответствие", за исключением заместителей (заместителя);</w:t>
      </w:r>
    </w:p>
    <w:bookmarkEnd w:id="2359"/>
    <w:bookmarkStart w:name="z2407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прием, назначение, перемещение, и освобождение от должности старших прокуроров, прокуроров, административных государственных служащих, работников по трудовому договору Управления, с применением к ним мер поощрения, оказания материальной помощи, наложения и снятия дисциплинарных взысканий;</w:t>
      </w:r>
    </w:p>
    <w:bookmarkEnd w:id="2360"/>
    <w:bookmarkStart w:name="z2408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всем сотрудникам и работникам Управления, за исключением своих заместителей (заместителя), все виды отпусков;</w:t>
      </w:r>
    </w:p>
    <w:bookmarkEnd w:id="2361"/>
    <w:bookmarkStart w:name="z2409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Республики Казахстан о труде имеет право заключать договора по определенным видам работ и услуг;</w:t>
      </w:r>
    </w:p>
    <w:bookmarkEnd w:id="2362"/>
    <w:bookmarkStart w:name="z2410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Комитет предложения по совершенствованию структуры, изменению штатного расписания Управления, а также по другим вопросам, связанным с деятельностью Управления;</w:t>
      </w:r>
    </w:p>
    <w:bookmarkEnd w:id="2363"/>
    <w:bookmarkStart w:name="z2411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заседаниях коллегии прокуратуры области Ұлытау, Координационного Совета по обеспечению законности, правопорядка и борьбы с преступностью, Общественного Совета по вопросам обеспечения законности, совещаний субъектов правовой статистики и специальных учетов при рассмотрении вопросов, имеющих отношение к учету и отчетности в сфере правовой статистики и специальных учетов. При включении в состав членов совета по этике Агентства Республики Казахстан по делам государственной службы принимает участие в заседаниях совета по этике.</w:t>
      </w:r>
    </w:p>
    <w:bookmarkEnd w:id="2364"/>
    <w:bookmarkStart w:name="z2412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Управление в государственных органах, иных организациях;</w:t>
      </w:r>
    </w:p>
    <w:bookmarkEnd w:id="2365"/>
    <w:bookmarkStart w:name="z2413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обращения физических и юридических лиц, осуществляет прием граждан и представителей юридических лиц;</w:t>
      </w:r>
    </w:p>
    <w:bookmarkEnd w:id="2366"/>
    <w:bookmarkStart w:name="z2414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издает приказы, распоряжения, указания и закрепления по вопросам деятельности Управления;</w:t>
      </w:r>
    </w:p>
    <w:bookmarkEnd w:id="2367"/>
    <w:bookmarkStart w:name="z2415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Регламент работы, акт о распределении обязанностей сотрудников, планы работ Управления;</w:t>
      </w:r>
    </w:p>
    <w:bookmarkEnd w:id="2368"/>
    <w:bookmarkStart w:name="z2416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правильным и экономным расходованием материально-технических средств, в том числе компьютерной техники, бланочной продукции и использованием их по назначению;</w:t>
      </w:r>
    </w:p>
    <w:bookmarkEnd w:id="2369"/>
    <w:bookmarkStart w:name="z2417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нацеливает свою деятельность на выявление системных коррупционных схем и механизмов, а также причин и условий, способствующих совершению коррупционных правонарушений; </w:t>
      </w:r>
    </w:p>
    <w:bookmarkEnd w:id="2370"/>
    <w:bookmarkStart w:name="z2418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меры по противодействию и профилактике коррупционных правонарушений в собственных рядах;</w:t>
      </w:r>
    </w:p>
    <w:bookmarkEnd w:id="2371"/>
    <w:bookmarkStart w:name="z2419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информирует Председателя Комитета о деятельности Управления;</w:t>
      </w:r>
    </w:p>
    <w:bookmarkEnd w:id="2372"/>
    <w:bookmarkStart w:name="z2420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Казахстан.</w:t>
      </w:r>
    </w:p>
    <w:bookmarkEnd w:id="2373"/>
    <w:bookmarkStart w:name="z2421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образует консультативно-совещательные органы, в том числе комиссии и рабочие группы.</w:t>
      </w:r>
    </w:p>
    <w:bookmarkEnd w:id="2374"/>
    <w:bookmarkStart w:name="z2422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начальника Управления в период его отсутствия осуществляется лицом, его замещающим в соответствии с распределением обязанностей между руководством Управления.</w:t>
      </w:r>
    </w:p>
    <w:bookmarkEnd w:id="2375"/>
    <w:bookmarkStart w:name="z2423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Удостоверение установленного образца начальнику, его заместителям (заместителю), начальникам отделов, старшим прокурорам, прокурорам и административным государственным служащим Управления выдается Председателем Комитета.</w:t>
      </w:r>
    </w:p>
    <w:bookmarkEnd w:id="2376"/>
    <w:bookmarkStart w:name="z2424" w:id="2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2377"/>
    <w:bookmarkStart w:name="z2425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2378"/>
    <w:bookmarkStart w:name="z2426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республиканской собственности.</w:t>
      </w:r>
    </w:p>
    <w:bookmarkEnd w:id="2379"/>
    <w:bookmarkStart w:name="z2427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счет, выданных ему по плану финансирования бюджетных средств, если иное не установлено законодательством.</w:t>
      </w:r>
    </w:p>
    <w:bookmarkEnd w:id="2380"/>
    <w:bookmarkStart w:name="z2428" w:id="2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2381"/>
    <w:bookmarkStart w:name="z2429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осуществляются в соответствии с законодательством Республики Казахстан.</w:t>
      </w:r>
    </w:p>
    <w:bookmarkEnd w:id="2382"/>
    <w:bookmarkStart w:name="z2430" w:id="2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деятельности представителей Управления в районах (городах) области Ұлытау по надзору за законностью в сфере правовой статистики и специальных учетов</w:t>
      </w:r>
    </w:p>
    <w:bookmarkEnd w:id="2383"/>
    <w:bookmarkStart w:name="z2431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имеет представителей в районах и городах области Ұлытау, дислоцируемых в зданиях районных и городской (городских) прокуратур из числа оперативных сотрудников Управления и работников по трудовому договору (далее – Представитель) с целью достижения наиболее эффективных результатов деятельности органов правовой статистики и специальных учетов, выполнения полного объема возложенных обязанностей, осуществления контрольной и надзорной деятельности в сфере правовой статистики и специальных учетов, эффективного взаимодействия с горрайпрокурорами, своевременного получения полной и достоверной правовой информации от субъектов правовой статистики и специальных учетов.</w:t>
      </w:r>
    </w:p>
    <w:bookmarkEnd w:id="2384"/>
    <w:bookmarkStart w:name="z2432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Представители подотчетны и подчинены начальнику Управления и его заместителям (заместителю), и в соответствии с их указаниями - начальникам отделов Управления.</w:t>
      </w:r>
    </w:p>
    <w:bookmarkEnd w:id="2385"/>
    <w:bookmarkStart w:name="z2433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Представители осуществляют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Положением о Комитете, утвержденным Указом Президента Республики Казахстан, иными нормативными правовыми актами Генерального Прокурора Республики Казахстан, Председателя Комитета, начальника Управления, иными нормативными правовыми актами Генерального Прокурора Республики Казахстан, Председателя Комитета, начальника Управления а также настоящим Положением.</w:t>
      </w:r>
    </w:p>
    <w:bookmarkEnd w:id="2386"/>
    <w:bookmarkStart w:name="z2434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Ответственными за организацию работы представителей являются начальник Управления и его заместители (заместитель) согласно курируемым вопросам.</w:t>
      </w:r>
    </w:p>
    <w:bookmarkEnd w:id="2387"/>
    <w:bookmarkStart w:name="z2435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Обеспечение представителей материально-техническими и иными средствами осуществляется Управлением.</w:t>
      </w:r>
    </w:p>
    <w:bookmarkEnd w:id="2388"/>
    <w:bookmarkStart w:name="z2436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Представители в пределах соответствующего района (города) в порядке, установленном законодательством Республики Казахстан, выполняют функции согласно распределению обязанностей сотрудников Управления. </w:t>
      </w:r>
    </w:p>
    <w:bookmarkEnd w:id="23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