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302a6" w14:textId="b5302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заключения антимонопольного органа об отсутствии субъектов частного предпринимательства, осуществляющих производство аналогичных товаров, работ,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по защите и развитию конкуренции Республики Казахстан от 8 июля 2022 года № 190/НҚ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39 Закона Республики Казахстан "О государственных закупках"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заключения антимонопольного органа об отсутствии субъектов частного предпринимательства, осуществляющих производство аналогичных товаров, работ, услуг.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экономической концентрации и контроля государственных предприятий Агентства по защите и развитию конкуренции Республики Казахстан (далее – Агентство)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по защите и развитию конкуренции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курирующего заместителя Председателя Агентства.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2022 года № 190/НҚ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заключения антимонопольного органа об отсутствии субъектов частного предпринимательства, осуществляющих производство аналогичных товаров, работ, услуг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заключения антимонопольного органа об отсутствии субъектов частного предпринимательства, осуществляющих производство аналогичных товаров, работ, услуг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39 Закона Республики Казахстан "О государственных закупках".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следующее понятие: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потенциальный поставщик – акционерное общество, товарищество с ограниченной ответственностью, сто процентов голосующих акций (долей участия в уставном капитале) которых принадлежат государству, и государственное предприятие, в отношении которого государственный орган осуществляет управление в соответствии с законодательством Республики Казахстан о государственном имуществе, соответствующие полномочия которых, в том числе государственного органа, установлены законами Республики Казахстан, указами Президента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настоящих Правилах, определены в Предпринимательском кодексе Республики Казахстан и иных нормативных правовых актах.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заключения антимонопольного органа об отсутствии субъектов частного предпринимательства, осуществляющих производство аналогичных товаров, работ, услуг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получения заключения антимонопольного органа об отсутствии субъектов частного предпринимательства, осуществляющих производство аналогичных товаров, работ, услуг (далее – заключение) государственный орган представляет в антимонопольный орган либо его территориальное подразделение (далее – уполномоченный орган) ходатайство по форме согласно приложению к настоящим Правилам через Единую систему электронного документооборота.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выдает заключение в течение тридцати календарных дней с момента поступления ходатайства.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ходе рассмотрения ходатайства уполномоченный орган вправе запросить в сроки, которые не могут быть менее пяти рабочих дней, от субъектов рынка и (или) государственных органов дополнительные сведения и (или) документы, необходимые для выдачи заключения.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период предоставления дополнительных сведений и (или) документов срок рассмотрения ходатайства приостанавливается, о чем уполномоченный орган в течение трех рабочих дней со дня приостановления срока извещает государственный орган, подавший ходатайство.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при выдаче заключения может использовать: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собственные исследования;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маркетинговые, социологические исследования, выборочные опросы и анкетирование субъектов рынка, граждан, общественных организаций;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сведения, полученные от государственных органов, физических и юридических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данные: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официальной статистической информации;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ассоциаций, общественных объединений, Национальной палаты предпринимателей Республики Казахстан "Атамекен".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Выдача заключения состоит из следующих этапов: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товарного рынка и его географических границ;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количества субъектов рынка, действующих на соответствующем товарном рынке;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заключения.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результатам рассмотрения ходатайства уполномоченный орган выдает заключение с указанием: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наименования закупаемых товаров, работ, услуг;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вывода об отсутствии субъектов частного предпринимательства, осуществляющих производство аналогичных товаров, работ, услуг.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Заключение подписывается курирующим заместителем руководителя уполномоченного органа или руководителем территориального подразделения уполномоченного органа.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наличии субъектов частного предпринимательства, осуществляющих производство аналогичных товаров, работ, услуг уполномоченный орган направляет государственному органу, подавшему ходатайство, мотивированный отказ в выдаче заключения.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антимонопольного органа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отсутствии субъектов частного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аналогичных товаров, работ,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42" w:id="34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В __________________________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(полное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от__________________________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(полное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государственного органа) </w:t>
      </w:r>
    </w:p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Ходатайство о выдаче заключения антимонопольного органа об отсутствии субъектов частного предпринимательства, осуществляющих производство аналогичных товаров, работ, услуг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предоставить заключение антимонопольного органа об отсутствии субъектов частного предпринимательства, осуществляющих производство аналогичных товаров, работ, услуг.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настоящему ходатайству прилагаются материалы согласно приложению к настоящей форме.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Полноту и достоверность прилагаемых документов подтверждаю.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руководителя, заместителя государственного органа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 20___г. (подпись).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ходатайства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антимонопольного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об отсутствии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аналогичных товаров, работ,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</w:tbl>
    <w:bookmarkStart w:name="z5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материалов, предоставляемых для получения заключения антимонопольного органа об отсутствии субъектов частного предпринимательства, осуществляющих производство аналогичных товаров, работ, услуг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фамилия, имя, отчество (при его наличии), должность, адрес, телефон с приложением документа, подтверждающего его полномочия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осуществления закупки из одного источника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Перечисляются обоснования и цели. Указываются причины, по которым планируемые товары, работы, услуги осуществляются способом из одного источника.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товарного рынка, в которых планируется приобретение из одного источника товаров (работ, услуг)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границы (район, город, область, республика) на территории, которых будут приобретаться товары, работы,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Планируемые объемы товаров работ, услуг закупок из одного источника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предоставляются в натуральном и стоимостном выражении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оказания товаров, работ, услуг, закупаемых у потенциального поставщика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предполагаемый срок оказания товаров, работ, услуг, закупаемых у потенциального поставщика</w:t>
            </w:r>
          </w:p>
        </w:tc>
      </w:tr>
    </w:tbl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На каждый вопрос представляется исчерпывающий ответ. При невозможности предоставить полную информацию предоставляется оценочная или прогнозная информация с указанием на то, что она является оценочной или прогнозной, а также указываются источники ее получения и использованные методы оценки и прогноза.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