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1d312" w14:textId="821d3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по инспекции труда Западно-Казахстанской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8 июля 2022 года № 135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 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№590 "О некоторых вопросах организации деятельности государственных органов и их структурных подразделений"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положение государственного учреждения "Управление по инспекции труда Западно-Казахстанской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Государственному учреждению "Управление по инспекции труда Западно-Казахстанской области" в установленном законодательством порядке обеспечить принятие мер, вытекающих из настоящего постановления.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Отменить некоторые постановления акимата Западно-Казахстанской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Западно-Казахстанской области Нарымбетова Б.Х.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Искалиев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 ______2022 года № ___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"Управление по инспекции труда Западно-Казахстанской области" </w:t>
      </w:r>
    </w:p>
    <w:bookmarkEnd w:id="6"/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Государственное учреждение "Управление по инспекции труда ЗападноКазахстанской области" (далее - Управление) является государственным органом Республики Казахстан, осуществляющим руководство в сфере трудовых отношений.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Управление ведомств не имеет.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Управление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Управление является юридическим лицом в организационно-правовой форме, имеет печати с изображением Государственного Герба Республики Казахстан и штампы со своим наименованием на казахском языке, счета в органах казначейства в соответствии с законодательством Республики Казахстан.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Управление вступает в гражданско-правовые отношения от собственного имени.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 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Управление по вопросам своей компетенции в установленном законодательством порядке принимает решения, оформляемые приказами руководителя Управления и другими актами, предусмотренными законодательством Республики Казахстан.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Структура и лимит штатной численности Управления утверждаются в соответствии с законодательством Республики Казахстан.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Местонахождение юридического лица: 090000, Западно-Казахстанская область, город Уральск, проспект Нурсултан Назарбаева, 188.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положение является учредительным документом Управления.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Финансирование деятельности Управления осуществляется из местных бюджетов.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Управлению запрещается вступать в договорные отношения с субъектами предпринимательства на предмет выполнения обязанностей, являющихся полномочиями Управления. 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Управлению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 </w:t>
      </w:r>
    </w:p>
    <w:bookmarkEnd w:id="20"/>
    <w:bookmarkStart w:name="z2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Управления 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Задача: 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государственной политики в области регулирования трудовых отношений. 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Полномочия: 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Права: 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вести соответствующую переписку, вступать в гражданско-правовые отношения от собственного имени; 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координацию и контроль по вопросам своей компетенции с другими государственными органами и организациями, запрашивать и получать от них необходимые сведения и материалы; 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в установленном порядке и в пределах компетенции проверки и иные формы государственного контроля по соблюдению требований трудового законодательства; участвовать в работе комиссий и рабочих групп по обсуждению вопросов, входящих в компетенцию Управления; 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запрашивать и получать в установленном порядке от уполномоченных местных исполнительных органов, работодателей (юридических лиц), физических лиц, а также лиц, занимающихся предпринимательской деятельностью, документы и справки информационного характера, необходимые для обеспечения аналитической работы и выполнения возложенных на Управление задач и функций; 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принимать соответствующие решения по вопросам, входящим в компетенцию Управления; 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управление переданным ему имуществом; 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выявлять причины и обстоятельства, приводящие к нарушениям трудового законодательства, давать рекомендации по их устранению и восстановлению нарушенных трудовых прав; 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сбор, анализ и обобщение причин нарушений трудового законодательства, участвовать в разработке и принятии мер по реализации мероприятий, направленных на усиление работы по предупреждению нарушений трудового законодательства Республики Казахстан; 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Обязанности: 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контроль за соблюдением трудового законодательства Республики Казахстан; 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своевременно рассматривать обращения работников и работодателей по вопросам применения трудового законодательства Республики Казахстан; 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 разглашать сведения, составляющие государственные секреты, служебную, коммерческую или иную охраняемую законом тайну, ставшие ему известными в связи с выполнением трудовых обязанностей; 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представление в уполномоченный государственный орган по труду периодических отчетов, а также результатов мониторинга состояния безопасности и охраны труда на базе информационной системы по охране труда и безопасности; 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представление необходимой информации по трудовым отношениям в уполномоченный государственный орган по труду; 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мониторинга за наполнением баз данных Автоматизированной информационной системы "Охрана труда и безопасность"; 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исполнение поручений вышестоящих органов, проведение консультативной и разъяснительной работы; 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иные задачи, предусмотренные законодательством Республики Казахстан. 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Функции: 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Осуществлять государственный контроль за соблюдением трудового законодательства Республики Казахстан, в том числе требований по безопасности и охране труда; 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Осуществление мониторинга коллективных договоров, представленных работодателями; 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Проводит анализ причин производственного травматизма и разрабатывает предложения по их профилактике; 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Расследовать несчастные случаи, связанные с трудовой деятельностью, в порядке, установленном настоящим Кодексом и иными нормативными правовыми актами Республики Казахстан; 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Взаимодействовать с представителями работников и работодателей по вопросам совершенствования нормативов безопасности и охраны труда; 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Рассматривать обращения работников, работодателей и их представителей по вопросам безопасности и охраны труда; 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Осуществлять мониторинг аттестации производственных объектов по условиям труда; 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ВедҰт мониторинг коллективных трудовых споров по форме, установленной уполномоченным государственным органом по труду; 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Осуществлять декларирование деятельности работодателя; 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Рассматривать в установленном порядке обращения физических и юридических лиц по вопросам применения норм трудового законодательства посредством проведения внеплановых проверок; 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Осуществляет иные функции, возложенные на государственное учреждение "Управление по инспекции труда Западно-Казахстанской области" законодательством Республики Казахстан. </w:t>
      </w:r>
    </w:p>
    <w:bookmarkEnd w:id="54"/>
    <w:bookmarkStart w:name="z60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первого руководителя Управления 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Руководство Управления осуществляется первым руководителем, который несет персональную ответственность за выполнение возложенных на Управление задач и осуществление им своих полномочий. 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Первый руководитель Управления назначается на должность и освобождается от должности в соответствии с законодательством Республики Казахстан. 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Первый руководитель Управления имеет заместителей, которые назначаются на должности и освобождаются от должностей в соответствии с законодательством Республики Казахстан. 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Полномочия первого руководителя: 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организует и руководит работой Управления и несет персональную ответственность за выполнение возложенных на Управление задач и осуществление им своих задач; 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определяет обязанности, полномочия заместителя руководителя и руководителей отделов и работников Управления; 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ведет работу по борьбе с коррупцией и несет персональную ответственность за работу в этом направлении; 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соответствии с действующим законодательством назначает и освобождает от должностей работников Управления; 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установленном законодательством порядке решает вопросы поощрения, оказания материальной помощи, наложения дисциплинарных взысканий на работников Управления; 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утверждает положения об отделах и должностные инструкции работников Управления; 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пределах своей компетенции издает приказы, дает указания, подписывает служебную документацию; 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представляет Управление в государственных органах и иных организациях; 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первый руководитель Управления проводит работу по вопросам гендерной политики и несет персональную ответственность в этом направлении. 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в установленном порядке решает вопросы финансово-экономической и хозяйственной деятельности, контролирует рациональное и целевое исполнение бюджетных средств; 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контролирует ход исполнения нормативных правовых актов, проектов программ и других документов по вопросам, входящим в компетенцию Управления; 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в соответствии с законодательством Республики Казахстан осуществляет и другие полномочия; 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Исполнение полномочий первого руководителя Управления в период его отсутствия осуществляется лицом, его замещающим в соответствии с действующим законодательством. 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Первый руководитель определяет полномочия своих заместителей в соответствии с действующим законодательством. </w:t>
      </w:r>
    </w:p>
    <w:bookmarkEnd w:id="73"/>
    <w:bookmarkStart w:name="z79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Управления 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Управление может иметь на праве оперативного управления обособленное имущество в случаях, предусмотренных законодательством. 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 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Имущество, закрепленное за Управлением, относится к коммунальной собственности. 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выданным ему по плану финансирования, если иное не установлено законодательством. </w:t>
      </w:r>
    </w:p>
    <w:bookmarkEnd w:id="78"/>
    <w:bookmarkStart w:name="z84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Управления 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Управления осуществляются в соответствии с законодательством Республики Казахстан.</w:t>
      </w:r>
    </w:p>
    <w:bookmarkEnd w:id="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"__ " _______2022 года №__ </w:t>
            </w:r>
          </w:p>
        </w:tc>
      </w:tr>
    </w:tbl>
    <w:bookmarkStart w:name="z87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Перечень, утративших силу постановлений акимата Западно-Казахстанской области 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Постановление акимата Западно-Казахстанской области от 17 ноября 2016 года №338 "Об утверждении Положения государственного учреждения "Управление по инспекции труда Западно-Казахстанской области"; 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Постановление акимата Западно-Казахстанской области от 21 декабря 2020 года №320 "О внесении изменения в постановление акимата ЗападноКазахстанской области от 17 ноября 2016 года №338 "Об утверждении Положения государственного учреждения "Управление по инспекции труда Западно-Казахстанской области"; 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Постановление акимата Западно-Казахстанской области от 27 июля 2020 года №175 "О внесении изменения в постановление акимата ЗападноКазахстанской области от 17 ноября 2016 года №338 "Об утверждении Положения государственного учреждения "Управление по инспекции труда Западно-Казахстанской области"; 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Постановление акимата Западно-Казахстанской области от 22 ноября 2021 года № 258 "О внесении изменения в постановление акимата ЗападноКазахстанской области от 18 ноября 2016 года №338 "Об утверждении Положения государственного учреждения "Управление по инспекции труда Западно-Казахстанской области";</w:t>
      </w:r>
    </w:p>
    <w:bookmarkEnd w:id="8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