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f4a69" w14:textId="58f4a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по делам религий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5 октября 2022 года № 208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№590 "О некоторых вопросах организации деятельности государственных органов и их структурных подразделений",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по делам религий Западно-Казахстанской области" согласно приложению.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Государственному учреждению "Управление по делам религий Западно-Казахстанской области" в установленном законодательством порядке обеспечить принятие иных мер, вытекающих из настоящего постановления.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Западно-Казахстанской области Нарымбетова Б.Х.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 от " " ______2022 года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по делам религий Западно-Казахстанской области"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Управление по делам религий Западно-Казахстанской области" (далее - Управление) является государственным органом Республики Казахстан, осуществляющим руководство в сфере религии в Западно-Казахстанской области.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Управление вступает в гражданско-правовые отношения от собственного имени.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Управление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по делам религий Западно-Казахстанской области" и другими актами, предусмотренными законодательством Республики Казахстан.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Управления утверждаются в соответствии с законодательством Республики Казахстан.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090000, Западно-Казахстанская область, город Уральск, проспект Нурсултана Назарбаева, дом 201.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Управления осуществляется из местного бюджета в соответствии с законодательством Республики Казахстан.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Задача и полномочия Управления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Задача Управления: осуществление государственного регулирования в сфере религиозной деятельности в Западно-Казахстанской области.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 Управления: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13.1. Права: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организаций, их должностных лиц необходимую информацию и материалы;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списков граждан – инициаторов создания религиозных объединений;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с правоохранительными и иными государственными органами по вопросам, отнесенным к компетенции Управления;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 и иные заседания по вопросам, входящим в компетенцию Управления;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созданию консультативно-совещательных органов (рабочие группы, комиссии, советы) по направлениям деятельности;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приобретать товары, работы, услуги, необходимые для осуществления деятельности по предупреждению, пресечению и противодействию терроризму и экстремизму в соответствии с законодательством Республики Казахстан;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осуществлять иные права, предусмотренные законодательными актами Республики Казахстан.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13.2. Обязанности: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прав граждан на свободу вероисповедания;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сфере религиозной деятельности взаимодействует с религиозными объединениями в целях обеспечения межконфессионального согласия, прав граждан на религиозную деятельность и недопущения пропаганды идеологии насилия и терроризма;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обязанности, возлагаемые на Управление в порядке, установленном законодательством.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13.3. Функции: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изучение и анализ религиозной ситуации в регионе;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изучение и анализ деятельности религиозных объединений, миссионеров, духовных (религиозных) организаций образования, действующих в регионе;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в уполномоченный орган предложения по совершенствованию законодательства Республики Казахстан о религиозной деятельности и религиозных объединениях;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реализует государственную политику в области религиозной деятельности;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предложения в правоохранительные органы по запрещению деятельности физических и юридических лиц, нарушающих законодательство Республики Казахстан о религиозной деятельности и религиозных объединениях;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рассматривает обращения физических и юридических лиц, касающиеся нарушений законодательства Республики Казахстан о религиозной деятельности и религиозных объединениях;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разъяснительную работу на местном уровне по вопросам, относящимся к компетенции Управления;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рассматривает уведомления о проведении религиозных мероприятий за пределами культовых зданий (сооружений), поданные религиозными объединениями;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о строительстве культовых зданий (сооружений),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проведение проверки списков граждан-инициаторов создания религиозных объединений;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регистрацию лиц, осуществляющих миссионерскую деятельность;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46"/>
    <w:bookmarkStart w:name="z5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Управления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 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Первый руководитель Управления назначается на должность и освобождается от должности в соответствии с законодательством Республики Казахстан. 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Полномочия первого руководителя Управления: 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и освобождает от должности работников Управления;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издает приказы, дает указания, подписывает служебную документацию;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 и полномочия руководителей структурных подразделений;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Управления в государственных органах и иных организациях;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контролирует ход разработки нормативных правовых актов, проектов программ и других документов по вопросам, входящим в компетенцию Управления;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контролирует работу по подготовке отчетных материалов по вопросам, входящим в компетенцию Управления;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координирует ход реализации Стратегического плана Управления;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порядке решает вопросы финансово-экономической и хозяйственной деятельности, контролирует рациональное и целевое исполнение бюджетных средств;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соблюдение законности, договорной и финансовой дисциплины в деятельности Управления;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принимает необходимые меры по противодействию коррупции и несет персональную ответственность по работе в данном направлении; 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первого руководителя Управления в период его отстутствия осуществляется лицом, его замещающим в соответствии с действующим законодательством. </w:t>
      </w:r>
    </w:p>
    <w:bookmarkEnd w:id="62"/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Управления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Имущество, закрепленное за Управлением, относится к коммунальной собственности.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Управление не вправе самостоятельно отчуждать или иным способом распоряжаться закрепленным за ним имуществом и имуществом, пробретенным за счет средств, выданных ему по плану финансирования, если иное не установлено законодательством.</w:t>
      </w:r>
    </w:p>
    <w:bookmarkEnd w:id="67"/>
    <w:bookmarkStart w:name="z7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Управления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Реорганизация и упразднение Управления осуществляются в соответствии с законодательством Республики Казахстан.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учреждение, находящееся в ведении Управления: Коммунальное государственное учреждение "Центр изучения проблем религий".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