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1cb0" w14:textId="f5f1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Желаевского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Уральского городского маслихата Западно-Казахстанской области от 27 декабря 2022 года № 22-3.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Уральский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Желаевского сельского округа города Уральск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139 517 тысяч тенге: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15 533 тысячи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123 769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140 448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- 931 тысяча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931 тысяча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Уральского городского маслихата Западно-Казахстанской области от 08.12.2023 </w:t>
      </w:r>
      <w:r>
        <w:rPr>
          <w:rFonts w:ascii="Times New Roman"/>
          <w:b w:val="false"/>
          <w:i w:val="false"/>
          <w:color w:val="00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Желаевского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Уральского городского маслихата от 22 декабря 2022 года № 22-2 "О городском бюджете на 2023-2025 годы".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Желаевского сельского округа на 2023 год поступление субвенции, передаваемой из городского бюджета в сумме 83 571 тысяча тенге.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подведомственными местным исполнительным органам, используются ими в порядке, определяемом Бюджетным кодексом Республики Казахстан.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Уральского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 22-3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2023 год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Уральского городского маслихата Западно-Казахстанской области от 08.12.2023 </w:t>
      </w:r>
      <w:r>
        <w:rPr>
          <w:rFonts w:ascii="Times New Roman"/>
          <w:b w:val="false"/>
          <w:i w:val="false"/>
          <w:color w:val="ff0000"/>
          <w:sz w:val="28"/>
        </w:rPr>
        <w:t>№ 6-4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123 769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22-3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2024 год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102 707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11 819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 Уральского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 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22-3</w:t>
            </w:r>
          </w:p>
        </w:tc>
      </w:tr>
    </w:tbl>
    <w:bookmarkStart w:name="z3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Желаевского сельского округа на 2025 год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38 627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