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1924" w14:textId="9151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Акжаикского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10 января 2022 года № 12-1.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 декабря 2021 года № 11-2 "О районном бюджете на 2022-2024 годы" (зарегистрированное в Реестре государственной регистрации нормативных правовых актов № 26321)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Акжолского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52 403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49 922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52 697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Аксуатского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31 618 тысяча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2 492 тысячи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28 856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32 850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- 1232 тысяча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1232 тысяча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1232 тысяча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Алгабасского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56 625 тысяч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1 864 тысяча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54 585 тысячи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57 820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- 1 195 тысяча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1 195 тысяча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1 195 тысяча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Алмалинского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37 403 тысяч тенге: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2 576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34 517 тысячи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37 975 тысяч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- 572 тысячи тенге;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572 тысячи тенге: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 тысячи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Базартюбинского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34 681 тысячи тенге: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1 061 тысяча тенге;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 тысяч тенге;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33 450 тысячи тенге;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35 134 тысяч тенге;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- 453 тысячи тенге;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453 тысячи тенге: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453 тысячи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Базаршоланского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39 137 тысяч тенге: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1 163 тысячи тенге;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 тысяч тенге;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37 675 тысяч тенге;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40 094 тысяч тенге;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- 957 тысяч тенге;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957 тысяч тенге: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957 тысяч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Бударинского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34 668 тысячи тенге: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2 607 тысяч тенге;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 тысяч тенге;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 тысяч тенге;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31 879 тысяча тенге;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36 116 тысяч тенге;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- 1 448 тысяча тенге;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1 448 тысяча тенге: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1 448 тысяча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Есенсайского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37 532 тысяч тенге: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1 837 тысяч тенге;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 тысяч тенге;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230 тысяч тенге;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35 323 тысяч тенге;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37 959 тысяч тенге;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- 427 тысяч тенге;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427 тысяч тенге: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427 тысяч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Жамбылского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31 489 тысяча тенге: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462 тысячи тенге;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31 027 тысяча тенге;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31 712 тысяча тенге;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- 223 тысячи тенге;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 тысячи тенге: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 тысячи тенге.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Жанабулакского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30 928 тысяч тенге: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944 тысячи тенге;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264 тысяч тенге;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29 720 тысяч тенге;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31 447 тысяча тенге;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- 519 тысяч тенге;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519 тысяч тенге: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 тысяч тенге.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Конеккеткенского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36 106 тысяч тенге: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884 тысячи тенге;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35 167 тысяч тенге;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36 560 тысяч тенге;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- 454 тысячи тенге;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454 тысячи тенге: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454 тысячи тенге.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Кабыршактинского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33 925 тысячи тенге: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1 205 тысяча тенге;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250 тысяч тенге;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32 422 тысячи тенге;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33 989 тысячи тенге;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 тысячи тенге;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тысячи тенге: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тысячи тенге.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Караултюбинского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43 377 тысячи тенге: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1 407 тысяча тенге;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41 954 тысяча тенге;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44 357 тысячи тенге;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- 980 тысяч тенге;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980 тысяч тенге: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980 тысяч тенге.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Курайлысайского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36 306 тысяч тенге: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906 тысяч тенге;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35 274 тысяч тенге;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37 187 тысяч тенге;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- 881 тысяча тенге;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881 тысяча тенге: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881 тысяча тенге.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Мергенского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34 502 тысячи тенге: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1 581 тысяча тенге;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 тысяч тенге;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32 556 тысячи тенге;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35 583 тысяч тенге;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- 816 тысяч тенге;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816 тысяч тенге: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816 тысяч тенге.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Сартогайского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38 997 тысяч тенге: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899 тысяч тенге;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 тысяч тенге;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38 008 тысяч тенге;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39 219 тысяч тенге;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- 222 тысячи тенге;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 тысячи тенге: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 тысячи тенге.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Тайпакского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108 652 тысяч тенге: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9 634 тысячи тенге;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540 тысяч тенге;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 тысяч тенге;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98 028 тысяч тенге;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109 543 тысяч тенге;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- 891 тысяча тенге;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891 тысяча тенге:</w:t>
      </w:r>
    </w:p>
    <w:bookmarkEnd w:id="303"/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891 тысяча тенге.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Чапаевского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151 429 тысяча тенге: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22 093 тысячи тенге;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980 тысяч тенге;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1816 тысяч тенге;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126 540 тысяч тенге;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154 012 тысячи тенге;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- 2 583 тысячи тенге;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2583 тысячи тенге:</w:t>
      </w:r>
    </w:p>
    <w:bookmarkEnd w:id="321"/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2583 тысячи тенге.</w:t>
      </w:r>
    </w:p>
    <w:bookmarkEnd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Поступления в бюджеты сельских округов на 2022 год формируется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 декабря 2021 года № 11-2 "О районном бюджете на 2022-2024 годы" (зарегистрированное в Реестре государственной регистрации нормативных правовых актов № 26321).</w:t>
      </w:r>
    </w:p>
    <w:bookmarkEnd w:id="325"/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 в бюджете сельского округа на 2022 год поступления субвенции передаваемых из районного бюджета в сумме 430 674 тысячи тенге.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327"/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2022 года.</w:t>
      </w:r>
    </w:p>
    <w:bookmarkEnd w:id="3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34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2022 год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3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2023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38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2024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40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2022 год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42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2023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44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2024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46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48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50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2024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52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2022 год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54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2023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56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2024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58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2022 год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60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2023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62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2024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64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Базаршоланского сельского округа на 2022 год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66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Базаршоланского сельского округа на 2023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68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Базаршоланского сельского округа на 2024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70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Бударинского сельского округа на 2022 год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72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Бударинского сельского округа на 2023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74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Бударинского сельского округа на 2024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76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2022 год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78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2023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80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2024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82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84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86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88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2022 год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90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2023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92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2024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94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Конеккеткенского сельского округа на 2022 год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96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Конеккеткенского сельского округа на 2023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98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Конеккеткенского сельского округа на 2024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00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2022 год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02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2023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04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2024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06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2022 год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08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2023 год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10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2024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12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2022 год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14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2023 год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16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2024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18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Мергенского сельского округа на 2022 год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20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Мергенского сельского округа на 2023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22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Мергенского сельского округа на 2024 год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24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2022 год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26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2023 год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28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2024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30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2022 год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32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2023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34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2024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36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2022 год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Акжаикского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38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2023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40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2024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