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3eaf" w14:textId="feb3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 13-10 "О бюджете Каракудукского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№13-10 "О бюджете Каракудукского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41 742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40 740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